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c0f59" w14:textId="82c0f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Уәлиханов ауданының аумағында табиғи сипаттағы төтенше жағдайды жариялау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ауданы әкімінің 2015 жылғы 16 сәуірдегі № 7 шешімі. Солтүстік Қазақстан облысының Әділет департаментінде 2015 жылғы 20 сәуірде N 3220 болып тіркелді. Күші жойылды - Солтүстік Қазақстан облысы Уәлиханов ауданы әкімінің 2019 жылғы 23 мамырдағы № 10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Уәлиханов ауданы әкімінің 23.05.2019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33-бабының 1-тармағы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"Азаматтық қорғаныс туралы" Қазақстан Республикасының 2014 жылғы 11 сәуірдегі Заңының 4-бабының 5-тармағы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"Табиғи және техногендiк сипаттағы төтенше жағдайлардың сыныптамасын белгілеу туралы" Қазақстан Республикасы Үкіметінің 2014 жылғы 2 шілдедегі № 756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Уәлиханов ауданының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Уәлиханов ауданының Бидайық ауылдық округінің Жамбыл ауылы, Қулыкөл ауылдық округінің Қулыкөл ауылы және Қаратал ауылы Амангелді ауылдық округінің Тлеусай ауылы аумағында табиғи сипаттағы төтенше жағдай жариялансын.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Азаматтық қорғаныс мемлекеттік жүйесінің аудандық аумақтық қосалқы жүйесі қызметінің төтенше жағдай тәртібі енгізілсін.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жетекшілік ететін Солтүстік Қазақстан облысы Уәлиханов ауданы әкімінің орынбасарына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Уәлиханов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А.Төрегелдин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