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5bac" w14:textId="dad5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Уәлиханов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2015 жылғы 28 желтоқсандағы N 353 қаулысы. Солтүстік Қазақстан облысының Әділет департаментінде 2016 жылғы 21 қаңтарда N 3584 болып тіркелді. Күші жойылды – Солтүстік Қазақстан облысы Уәлиханов ауданы әкімдігінің 2016 жылғы 24 мамырдағы N 113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ауданы әкімдігінің 24.05.2016 </w:t>
      </w:r>
      <w:r>
        <w:rPr>
          <w:rFonts w:ascii="Times New Roman"/>
          <w:b w:val="false"/>
          <w:i w:val="false"/>
          <w:color w:val="ff0000"/>
          <w:sz w:val="28"/>
        </w:rPr>
        <w:t>N 113</w:t>
      </w:r>
      <w:r>
        <w:rPr>
          <w:rFonts w:ascii="Times New Roman"/>
          <w:b w:val="false"/>
          <w:i w:val="false"/>
          <w:color w:val="ff0000"/>
          <w:sz w:val="28"/>
        </w:rPr>
        <w:t xml:space="preserve"> қаулысымен (алғашқы ресми жарияланғаннан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7 бабы </w:t>
      </w:r>
      <w:r>
        <w:rPr>
          <w:rFonts w:ascii="Times New Roman"/>
          <w:b w:val="false"/>
          <w:i w:val="false"/>
          <w:color w:val="000000"/>
          <w:sz w:val="28"/>
        </w:rPr>
        <w:t>5)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Уәлиханов ауданы әкімдігі </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Уәлиханов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жылға арналған (бұдан әр - Тізбе),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3. "Солтүстік Қазақстан облысы Уәлиханов ауданының халықты жұмыспен қамту орталығы" коммуналдық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пен ұсыныс анықталсын:</w:t>
      </w:r>
      <w:r>
        <w:br/>
      </w:r>
      <w:r>
        <w:rPr>
          <w:rFonts w:ascii="Times New Roman"/>
          <w:b w:val="false"/>
          <w:i w:val="false"/>
          <w:color w:val="000000"/>
          <w:sz w:val="28"/>
        </w:rPr>
        <w:t>
      </w:t>
      </w:r>
      <w:r>
        <w:rPr>
          <w:rFonts w:ascii="Times New Roman"/>
          <w:b w:val="false"/>
          <w:i w:val="false"/>
          <w:color w:val="000000"/>
          <w:sz w:val="28"/>
        </w:rPr>
        <w:t>жұмыс орын қажеттілігіне өтінім бергендер санында - 170 адам;</w:t>
      </w:r>
      <w:r>
        <w:br/>
      </w:r>
      <w:r>
        <w:rPr>
          <w:rFonts w:ascii="Times New Roman"/>
          <w:b w:val="false"/>
          <w:i w:val="false"/>
          <w:color w:val="000000"/>
          <w:sz w:val="28"/>
        </w:rPr>
        <w:t>
      </w:t>
      </w:r>
      <w:r>
        <w:rPr>
          <w:rFonts w:ascii="Times New Roman"/>
          <w:b w:val="false"/>
          <w:i w:val="false"/>
          <w:color w:val="000000"/>
          <w:sz w:val="28"/>
        </w:rPr>
        <w:t xml:space="preserve">жұмыс орын қажеттілігі бекітілгендер санында – 170 адам. </w:t>
      </w:r>
      <w:r>
        <w:br/>
      </w:r>
      <w:r>
        <w:rPr>
          <w:rFonts w:ascii="Times New Roman"/>
          <w:b w:val="false"/>
          <w:i w:val="false"/>
          <w:color w:val="000000"/>
          <w:sz w:val="28"/>
        </w:rPr>
        <w:t>
      </w:t>
      </w:r>
      <w:r>
        <w:rPr>
          <w:rFonts w:ascii="Times New Roman"/>
          <w:b w:val="false"/>
          <w:i w:val="false"/>
          <w:color w:val="000000"/>
          <w:sz w:val="28"/>
        </w:rPr>
        <w:t xml:space="preserve">5. Қоғамдық қызметкерлердің жалақысы "2016-2018 жылдарға арналған республикалық бюджет туралы" Қазақстан Республикасының 2015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xml:space="preserve">6. Қоғамдық жұмыстардың шарттары Қазақстан Республикасының қолданыстағы еңбек заңнамасымен белгіленеді: аптасына 5 жұмыс күнімен </w:t>
      </w:r>
      <w:r>
        <w:rPr>
          <w:rFonts w:ascii="Times New Roman"/>
          <w:b w:val="false"/>
          <w:i w:val="false"/>
          <w:color w:val="000000"/>
          <w:sz w:val="28"/>
        </w:rPr>
        <w:t xml:space="preserve">және екі демалыс күндерімен (сенбі, жексенбі), сегіз сағаттық жұмыс күнімен, түскі үзіліс 1 сағат ұзақтығымен,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 </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жетекшілік ететін Солтүстік Қазақстан облысы Уәлиханов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8. Осы қаулы алғашқы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Уәлиханов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Төрегелдин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 xml:space="preserve">Әділет министірлігі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Әділет департаменті </w:t>
            </w:r>
            <w:r>
              <w:br/>
            </w:r>
            <w:r>
              <w:rPr>
                <w:rFonts w:ascii="Times New Roman"/>
                <w:b w:val="false"/>
                <w:i/>
                <w:color w:val="000000"/>
                <w:sz w:val="20"/>
              </w:rPr>
              <w:t>Уәлиханов ауданы</w:t>
            </w:r>
            <w:r>
              <w:br/>
            </w:r>
            <w:r>
              <w:rPr>
                <w:rFonts w:ascii="Times New Roman"/>
                <w:b w:val="false"/>
                <w:i/>
                <w:color w:val="000000"/>
                <w:sz w:val="20"/>
              </w:rPr>
              <w:t>Әділет басқармасы"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Сағадиева 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2015 жыл 28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Казақстан облысының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Уәлиханов ауданының соты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Әлжанов 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2015 жыл 28 желтоқсан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облысының </w:t>
            </w:r>
            <w:r>
              <w:rPr>
                <w:rFonts w:ascii="Times New Roman"/>
                <w:b w:val="false"/>
                <w:i w:val="false"/>
                <w:color w:val="000000"/>
                <w:sz w:val="20"/>
              </w:rPr>
              <w:t xml:space="preserve">Уәлиханов ауданы әкімдігінің </w:t>
            </w:r>
            <w:r>
              <w:rPr>
                <w:rFonts w:ascii="Times New Roman"/>
                <w:b w:val="false"/>
                <w:i w:val="false"/>
                <w:color w:val="000000"/>
                <w:sz w:val="20"/>
              </w:rPr>
              <w:t xml:space="preserve">2015 жылғы 28 желтоқсанда бекітілген </w:t>
            </w:r>
            <w:r>
              <w:rPr>
                <w:rFonts w:ascii="Times New Roman"/>
                <w:b w:val="false"/>
                <w:i w:val="false"/>
                <w:color w:val="000000"/>
                <w:sz w:val="20"/>
              </w:rPr>
              <w:t>№ 353 қаулысының қосымшасы</w:t>
            </w:r>
          </w:p>
        </w:tc>
      </w:tr>
    </w:tbl>
    <w:bookmarkStart w:name="z35" w:id="0"/>
    <w:p>
      <w:pPr>
        <w:spacing w:after="0"/>
        <w:ind w:left="0"/>
        <w:jc w:val="left"/>
      </w:pPr>
      <w:r>
        <w:rPr>
          <w:rFonts w:ascii="Times New Roman"/>
          <w:b/>
          <w:i w:val="false"/>
          <w:color w:val="000000"/>
        </w:rPr>
        <w:t xml:space="preserve"> 2016 жылға арналған қаржыландыру көзі және қоғамдық жұмыс көлемдері, түрлері, ұйымдар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76"/>
        <w:gridCol w:w="3748"/>
        <w:gridCol w:w="6482"/>
        <w:gridCol w:w="454"/>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көлемі</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саны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"Ақтүйесай ауылдық округі әкімінің аппараты" мемлекеттік мекемесі</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 ағаштарды отырғызу-25 дана, 5 гүлзар егу.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"Амангелді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кітапхана мен клубтарға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текше метр отын дайындау, 45 тонна көмір түсіру, қосалқы шаруашылық үшін 17 тонна азық дайындау.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көшелерді тазалау ағаштарды отырғызу-20 дана, 3 гүлзар егу, 2 ана ескерткішті ақтау, сылау.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"Бидайық ауылдық округі әкімінің аппараты" мемлекеттік мекемесі</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көшелерді тазалау -400 шаршы метр, 3 гүлзар егу, ағаштарды отырғызу-20 дана, ағаштарды ақтау – 45 дана, 2 дана ескерткішті ақтау, сырлау, сылау.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Суландыру жұмыстарын, сондай-ақ көктемгі-күзгі су тасқындарына байланысты жұмыстар жүргізуіне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жүргізетін трубаларды тазарту, су ағып өту үшін ор қазу, жалғызбасты азаматтардың үйлерін қардан тазарту.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текше метр отын дайындау, 45 тонна көмір түсіру, қосалқы шаруашылық үшін 17 тонна азық дайындау.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"Қаратерек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текше метр отын дайындау, 45 тонна көмір түсіру, қосалқы шаруашылық үшін 17 тонна азық дайындау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- 20 дана, 3 гүлзар егу, ағаштарды ақтау 20 дана, арам шөпті жұлу 320 шаршы метр. 2 дана ескерткішті ақтау, сырлау, сылау.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Суландыру жұмыстарын, сондай-ақ көктемгі-күзгі су тасқындарына байланысты жұмыстар жүргізуіне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аулдардың аралығындағы бекекттің трубалардың қарын тазалау, мұздарын ойып, көктемгі су тасқынына жұмыстар жүргізу, жалғызбасты азаматтардың үйлерін қардан тазарту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"Қайрат ауылдық округі әкімінің аппараты" мемлекеттік мекемесі</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Суландыру жұмыстарын, сондай-ақ көктемгі-күзгі су тасқындарына байланысты жұмыстар жүргізуіне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аулдардың аралығындағы бекекттің трубалардың қарын тазалау, мұздарын ойып, көктемгі су тасқынына жұмыстар жүргізу, жалғызбасты азаматтардың үйлерін қардан тазарту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- 20 дана, 3 гүлзар егу, ағаштарды ақтау 25 дана, арам шөпті жұлу 200 шаршы метр. 2 дана ескерткішті ақтау, сырлау, сылау.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текше метр отын дайындау, 45 тонна көмір түсіру, қосалқы шаруашылық үшін 10 тонна азық дайындау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Солтүстік Қазақстан облысы Уәлиханов ауданы "Қарасу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- 20 дана, 3 гүлзар егу, ағаштарды ақтау 10 дана, арам шөпті жұлу 250 шаршы метр. 2 дана ескерткішті ақтау, сырлау, сылау.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текше метр отын дайындау, 35 тонна көмір түсіру.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Солтүстік Қазақстан облысы Уәлиханов ауданы "Көктерек ауылдық округі әкімінің аппараты" мемлекеттік мекемесі</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- 20 дана, 3 гүлзар егу, ағаштарды ақтау 15 дана, арам шөпті жұлу 300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Солтүстік Қазақстан облысы Уәлиханов ауданы "Қулыкөл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Суландыру жұмыстарын, сондай-ақ көктемгі-күзгі су тасқындарына байланысты жұмыстар жүргізуіне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Аулдардың аралығындағы бекекттің трубалардың қарын тазалау, мұздарын ойып, көктемгі су тасқынына жұмыстар жүргізу, жалғызбасты азаматтардың үйлерін қардан тазарту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- 30 дана, 3 гүлзар егу, ағаштарды ақтау 30 дана, арам шөпті жұлу 450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"Телжан ауылдық округі әкімінің аппараты" мемлекеттік мекемесі</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- 30 дана, 3 гүлзар егу, ағаштарды ақтау 55 дана, арам шөпті жұлу 200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"Ақбулақ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Аймақты абаттандыру мен көғалдандыруға көмек көрсету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тазалау, ағаштарды отырғызу - 25 дана, 2 гүлзар егу, ағаштарды ақтау 35 дана, арам шөпті жұлу 300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текше метр отын дайындау, 35 тонна көмір түсіру, қосалқы шаруашылық үшін 18 тонна азық дайындау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"Кішкенекөл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Аймақты абаттандыру мен көғалдандыруға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Орталық аланды, көшелерді тазалау 69800 шаршы метр, ескерткішті аумағын 3790 шаршы метр тазалау, 2 дана ескерткішті жарым-жарты ақтау, сырлау, сылау, ескерткіштің дуалдарың жөндеу 100 шаршы метр, көшенің діңгектереің ағарту 140 дана, гүлзар егу, ағаштарды отырғызу-25 дана, арам шөпті жұлу. Ағаштарды ақтау 100 дана.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текше метр отын дайындау, 180 тонна көмір түсіру, қосалқы шаруашылық үшін 70 тонна азық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Зираттарды абаттандыруға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зират – 200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шаруашылығы санағына және шаруашылығы санағына және шаруашылық кітабын толтыруға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 аула. 110 шаруашылық кітап</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Казақстан облысының Уәлиханов ауданының соты</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актілерінің орындалуының тиімділігін жетілдіру үшін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түскен құжаттамаларды сұрыптау, желімдеу және тігу.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министірлігі Солтүстік Қазақстан облысы Әділет департаменті Уәлиханов ауданы Әділет басқармасы" мемлекеттік мекемесі</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іс жүргізу, мұрағаттық істерді қалыптастыру, құжаттарды сақтауға өңдеу және дайындауға көмек көрсету</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 (түскен құжаттамаларды сұрыптау, желімдеу және тігу)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облысының </w:t>
            </w:r>
            <w:r>
              <w:rPr>
                <w:rFonts w:ascii="Times New Roman"/>
                <w:b w:val="false"/>
                <w:i w:val="false"/>
                <w:color w:val="000000"/>
                <w:sz w:val="20"/>
              </w:rPr>
              <w:t xml:space="preserve">Уәлиханов ауданы әкімдігінің </w:t>
            </w:r>
          </w:p>
        </w:tc>
      </w:tr>
    </w:tbl>
    <w:bookmarkStart w:name="z74" w:id="1"/>
    <w:p>
      <w:pPr>
        <w:spacing w:after="0"/>
        <w:ind w:left="0"/>
        <w:jc w:val="left"/>
      </w:pPr>
      <w:r>
        <w:rPr>
          <w:rFonts w:ascii="Times New Roman"/>
          <w:b/>
          <w:i w:val="false"/>
          <w:color w:val="000000"/>
        </w:rPr>
        <w:t xml:space="preserve"> Қоғамдық жұмыстарға жұмылдырылған жұмыссыздардың еңбекақы мөлшері және жұмыс тәртібі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449"/>
        <w:gridCol w:w="1553"/>
        <w:gridCol w:w="5660"/>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w:t>
            </w:r>
            <w:r>
              <w:br/>
            </w:r>
            <w:r>
              <w:rPr>
                <w:rFonts w:ascii="Times New Roman"/>
                <w:b w:val="false"/>
                <w:i w:val="false"/>
                <w:color w:val="000000"/>
                <w:sz w:val="20"/>
              </w:rPr>
              <w:t>
</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жұмыссызға еңбек ақытөлемінің мөлшері</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28 желтоқсандағы № 353 қаулысымен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апта жұмыс күні</w:t>
            </w:r>
            <w:r>
              <w:br/>
            </w:r>
            <w:r>
              <w:rPr>
                <w:rFonts w:ascii="Times New Roman"/>
                <w:b w:val="false"/>
                <w:i w:val="false"/>
                <w:color w:val="000000"/>
                <w:sz w:val="20"/>
              </w:rPr>
              <w:t>
</w:t>
            </w: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ауада және қол күшінің салмағына байланысты жұмыстар (абаттандыру, қаланы тазалау, құрылыс және жөндеу жұмыстары)</w:t>
            </w: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төменгі еңбекақы төлемі</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аптасы 40 сағат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 8 сағат</w:t>
            </w:r>
            <w:r>
              <w:br/>
            </w:r>
            <w:r>
              <w:rPr>
                <w:rFonts w:ascii="Times New Roman"/>
                <w:b w:val="false"/>
                <w:i w:val="false"/>
                <w:color w:val="000000"/>
                <w:sz w:val="20"/>
              </w:rPr>
              <w:t>
</w:t>
            </w: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күшінің салмағына байланысты емес және ғимараттың ішінде орындалатын жұмыстар</w:t>
            </w: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төменгі еңбекақы төлемі</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аптасы 40 сағат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 8 сағат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