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d877" w14:textId="a77d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ауданының аумағында үгіттік баспа материалдарын орналастыру үшін орындар анықтау және сайлаушылармен кездесу жүргізу үшін Қазақстан Республикасының Президенттігіне кандидаттарға үй-жайларды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2015 жылғы 6 наурыздағы № 50 қаулысы. Солтүстік Қазақстан облысының Әділет департаментінде 2015 жылғы 11 наурызда N 3154 болып тіркелді. Күші жойылды – Солтүстік Қазақстан облысы Шал ақын ауданы әкімдігінің 2016 жылғы 14 қаңтардағы N 05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Шал ақын ауданы әкімдігінің 14.01.2016 </w:t>
      </w:r>
      <w:r>
        <w:rPr>
          <w:rFonts w:ascii="Times New Roman"/>
          <w:b w:val="false"/>
          <w:i w:val="false"/>
          <w:color w:val="ff0000"/>
          <w:sz w:val="28"/>
        </w:rPr>
        <w:t>N 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28-бабы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үгіттік баспа материалдарын орналастыру мақсатында Солтүстік Қазақстан облысы Шал ақын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Шал ақын ауданының аумағында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 ақын аудандық аумақтық сайлау комиссиясымен (келісім бойынша) бірлесіп, Қазақстан Республикасының Президентін сайлау бойынша үгіттеу баспа материалдарын орналастыру үшін орындар анықтау.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Президенттігіне кандидаттардың Солтүстік Қазақстан облысы Шал ақын ауданының сайлаушылармен кездесуі үшін келісімшарт негізінде үй-жайлар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Самғат Қуатұлы Ермекбаевқа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6наурыз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А.Торсанов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 6 наурыз № 50 қаулысына 1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Шал ақын ауданының аумағында Қазақстан Республикасының Президентін сайлау бойынша үгіттік баспа материалдарын орналастыру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1688"/>
        <w:gridCol w:w="8485"/>
      </w:tblGrid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мекеннің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"Афанасьев орта мектебі" коммуналдық мемлекеттік мекемесі ғимаратының орталық кіре берісіне іргелес алаңдағы ақпараттық қабырға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Ысқақ Ыбыраев атындағы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"Мәркен Ахметбеков атындағы орта мектебі" коммуналдық мемлекеттік мекемесі ғимаратының орталық кіре берісіне іргелес алаңдағы ақпараттық қабырға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"Городецк орта мектебі" коммуналдық мемлекеттік мекемесі ғимаратының орталық кіре берісіне іргелес алаңдағы ақпараттық қабырға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"Жаңажол орта мектебі" коммуналдық мемлекеттік мекемесі ғимаратының орталық кіре берісіне іргелес алаңдағы ақпараттық қабырға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"Кривощеков орта мектебі" коммуналдық мемлекеттік мекемесі ғимаратының орталық кіре берісіне іргелес алаңдағы ақпараттық қабырға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"Приишим орта мектебі" коммуналдық мемлекеттік мекемесі ғимаратының орталық кіре берісіне іргелес алаңдағы ақпараттық қабырға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клубы ғимаратының орталық кіре берісіне іргелес алаңдағы ақпараттық қабырға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"Семипол орта мектебі" коммуналдық мемлекеттік мекемесі ғимаратының орталық кіре берісіне іргелес алаңдағы ақпараттық қабырға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"Сухорабов орта мектебі" коммуналдық мемлекеттік мекемесі ғимаратының орталық кіре берісіне іргелес алаңдағы ақпараттық қабырға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Крещенка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клубы ғимаратының орталық кіре берісіне іргелес алаңдағы ақпараттық қабырға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аудандық кітапхана" коммуналдық мемлекеттік кәсіпорын ғимаратының орталық кіре берісіне іргелес алаңдағы ақпараттық қабырға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 6 наурыз № 50 қаулысына 2 қосымша</w:t>
            </w:r>
          </w:p>
        </w:tc>
      </w:tr>
    </w:tbl>
    <w:bookmarkStart w:name="z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Президентіне кандидаттардың Солтүстік Қазақстан облысы Шал ақын ауданы аумағындағы сайлаушылармен кездесу өткізу үшін келісімшарт негізінде ұсынылатын үй-жайлар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8"/>
        <w:gridCol w:w="2157"/>
        <w:gridCol w:w="7425"/>
      </w:tblGrid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мекеннің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Кездесудің өткізілетін 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"Афанасьев орта мектебі" коммуналдық мемлекеттік мекемесінің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Ысқақ Ыбыраев атындағы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"Мәркен Ахметбеков атындағы орта мектебі" коммуналдық мемлекеттік мекемесінің спорт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"Городецк орта мектебі" коммуналдық мемлекеттік мекемесінің спорт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"Жаңажол орта мектебі" коммуналдық мемлекеттік мекемесінің спорт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"Кривощеков орта мектебі" коммуналдық мемлекеттік мекемесінің спорт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"Приишим орта мектебі" коммуналдық мемлекеттік мекемесінің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клубының көрермендер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"Семипол орта мектебі" коммуналдық мемлекеттік мекемесінің акт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"Сухорабов орта мектебі" коммуналдық мемлекеттік мекемесінің спорт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Крещенка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клубының көрермендер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"Аудандық мәдениет үйі" қазыналық коммуналдық мемлекеттік кәсіпорнының көрермендер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