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c5e4" w14:textId="922c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бюджеті туралы" Шал ақын ауданы мәслихатының 2014 жылғы 24 желтоқсандағы № 34/1 шешіміне өзгерістер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2015 жылғы 6 тамыздағы № 41/2 шешімі. Солтүстік Қазақстан облысының Әділет департаментінде 2015 жылғы 11 тамызда N 3341 болып тіркелді. Қолданылу мерзімінің өтуіне байланысты күші жойылды (Солтүстік Қазақстан облысы Шал ақын ауданы мәслихаты аппаратының 2016 жылғы 11 ақпандағы N 15.2.02-04/31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Шал ақын ауданы мәслихаты аппаратының 11.02.2016 N 15.2.02-04/31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6-бабы 1-тармағы,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бюджеті туралы" Шал ақын ауданы мәслихатының 2014 жылғы 24 желтоқсандағы № 34/1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8 қаңтарында № 3046 нормативті құқықтық актілерді мемлекеттік тіркеу Тізімінде тіркелген, 2015 жылғы 23 қаңтарында аудандық "Парыз" газетінде, 2015 жылғы 23 қаңтарында аудандық "Новатор" газетінде жарияланған) келесі өзгерістер еңгізілсін: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2015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 – 2 081 526,4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331 160,0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9 069,0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сатқаннан түскен түсімдер – 25 406,0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түсімі – 1 715 891,4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2 087 832,5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4 155,0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 – 5 946,0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1 791,0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активтармен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сатқаннан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дефициті(профициті) – -10461,1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дефицитін қаржыландыру – 10461,1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5 946,0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1 791,0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қаражаттың пайдаланатын қалдықтар – 6 306,1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жылдың 1 қаңтарынан іске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ХLІ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6 тамыздағы № 41/2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81"/>
        <w:gridCol w:w="681"/>
        <w:gridCol w:w="180"/>
        <w:gridCol w:w="2959"/>
        <w:gridCol w:w="1782"/>
        <w:gridCol w:w="480"/>
        <w:gridCol w:w="681"/>
        <w:gridCol w:w="681"/>
        <w:gridCol w:w="280"/>
        <w:gridCol w:w="1351"/>
        <w:gridCol w:w="1783"/>
        <w:gridCol w:w="139"/>
        <w:gridCol w:w="142"/>
      </w:tblGrid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кредиттау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дефицитін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(профицитін қолдану)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2015 жылғы 6 тамыздағы № 41/2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2014 жылғы 24 желтоқсандағы № 34/1 шешіміне 4 қосымша</w:t>
            </w:r>
          </w:p>
        </w:tc>
      </w:tr>
    </w:tbl>
    <w:bookmarkStart w:name="z2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Сергеевка қаласы мен селолық округтер әкімдері аппараттарының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58"/>
        <w:gridCol w:w="3677"/>
        <w:gridCol w:w="2475"/>
        <w:gridCol w:w="3298"/>
        <w:gridCol w:w="22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123.001.000 Қала және селолық округтер әкімдері аппараттарына шығындар 123.001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123.006.000 Жергілікті деңгейде мәдени-бос уақыт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123.009.015 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4029"/>
        <w:gridCol w:w="3842"/>
        <w:gridCol w:w="1683"/>
      </w:tblGrid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123.011.015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123.013.000 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123.040.000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2015 жылғы 6 тамыздағы № 41/2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мәслихатының 2014 жылғы 24 желтоқсандағы № 34/1 шешіміне 8 қосымша </w:t>
            </w:r>
          </w:p>
        </w:tc>
      </w:tr>
    </w:tbl>
    <w:bookmarkStart w:name="z2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мемлекеттік басқармалардың жоғары тұрған органдарынан берілетін трансферттер және бюджеттік несиелер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38"/>
        <w:gridCol w:w="838"/>
        <w:gridCol w:w="838"/>
        <w:gridCol w:w="3642"/>
        <w:gridCol w:w="1947"/>
        <w:gridCol w:w="221"/>
        <w:gridCol w:w="221"/>
        <w:gridCol w:w="221"/>
        <w:gridCol w:w="221"/>
        <w:gridCol w:w="772"/>
        <w:gridCol w:w="1951"/>
      </w:tblGrid>
      <w:tr>
        <w:trPr/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санатын жоғарлатудан өткен мұғалімдерге 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ақысын жоғарлату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мен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