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3f9e9" w14:textId="033f9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аудан бюджеті туралы</w:t>
      </w:r>
    </w:p>
    <w:p>
      <w:pPr>
        <w:spacing w:after="0"/>
        <w:ind w:left="0"/>
        <w:jc w:val="both"/>
      </w:pPr>
      <w:r>
        <w:rPr>
          <w:rFonts w:ascii="Times New Roman"/>
          <w:b w:val="false"/>
          <w:i w:val="false"/>
          <w:color w:val="000000"/>
          <w:sz w:val="28"/>
        </w:rPr>
        <w:t>Солтүстік Қазақстан облысы Шал ақын аудандық мәслихатының 2015 жылғы 23 желтоқсандағы № 44/1 шешімі. Солтүстік Қазақстан облысының Әділет департаментінде 2016 жылғы 13 қаңтарда N 3544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Бюджеттік кодексінің </w:t>
      </w:r>
      <w:r>
        <w:rPr>
          <w:rFonts w:ascii="Times New Roman"/>
          <w:b w:val="false"/>
          <w:i w:val="false"/>
          <w:color w:val="000000"/>
          <w:sz w:val="28"/>
        </w:rPr>
        <w:t>75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 </w:t>
      </w:r>
      <w:r>
        <w:rPr>
          <w:rFonts w:ascii="Times New Roman"/>
          <w:b w:val="false"/>
          <w:i w:val="false"/>
          <w:color w:val="000000"/>
          <w:sz w:val="28"/>
        </w:rPr>
        <w:t>6 бабына</w:t>
      </w:r>
      <w:r>
        <w:rPr>
          <w:rFonts w:ascii="Times New Roman"/>
          <w:b w:val="false"/>
          <w:i w:val="false"/>
          <w:color w:val="000000"/>
          <w:sz w:val="28"/>
        </w:rPr>
        <w:t xml:space="preserve"> сәйкес Солтүстік Қазақстан облысы Шал ақын ауданының мәслихаты </w:t>
      </w:r>
      <w:r>
        <w:rPr>
          <w:rFonts w:ascii="Times New Roman"/>
          <w:b/>
          <w:i w:val="false"/>
          <w:color w:val="000000"/>
          <w:sz w:val="28"/>
        </w:rPr>
        <w:t>ШЕШТІ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аудан бюджеті тиісіне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сай бекітілсін, соның ішінде 2016 жылға келесі көлемдерде:</w:t>
      </w:r>
      <w:r>
        <w:br/>
      </w:r>
      <w:r>
        <w:rPr>
          <w:rFonts w:ascii="Times New Roman"/>
          <w:b w:val="false"/>
          <w:i w:val="false"/>
          <w:color w:val="000000"/>
          <w:sz w:val="28"/>
        </w:rPr>
        <w:t>
      </w:t>
      </w:r>
      <w:r>
        <w:rPr>
          <w:rFonts w:ascii="Times New Roman"/>
          <w:b w:val="false"/>
          <w:i w:val="false"/>
          <w:color w:val="000000"/>
          <w:sz w:val="28"/>
        </w:rPr>
        <w:t>1) кірістер – 2 618 312,2 мың теңге, соның ішінде келесілер бойынша:</w:t>
      </w:r>
      <w:r>
        <w:br/>
      </w:r>
      <w:r>
        <w:rPr>
          <w:rFonts w:ascii="Times New Roman"/>
          <w:b w:val="false"/>
          <w:i w:val="false"/>
          <w:color w:val="000000"/>
          <w:sz w:val="28"/>
        </w:rPr>
        <w:t>
      </w:t>
      </w:r>
      <w:r>
        <w:rPr>
          <w:rFonts w:ascii="Times New Roman"/>
          <w:b w:val="false"/>
          <w:i w:val="false"/>
          <w:color w:val="000000"/>
          <w:sz w:val="28"/>
        </w:rPr>
        <w:t>салықтық түсімдер – 324 037,5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4 057,9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7 500 мың теңге;</w:t>
      </w:r>
      <w:r>
        <w:br/>
      </w:r>
      <w:r>
        <w:rPr>
          <w:rFonts w:ascii="Times New Roman"/>
          <w:b w:val="false"/>
          <w:i w:val="false"/>
          <w:color w:val="000000"/>
          <w:sz w:val="28"/>
        </w:rPr>
        <w:t>
      </w:t>
      </w:r>
      <w:r>
        <w:rPr>
          <w:rFonts w:ascii="Times New Roman"/>
          <w:b w:val="false"/>
          <w:i w:val="false"/>
          <w:color w:val="000000"/>
          <w:sz w:val="28"/>
        </w:rPr>
        <w:t>трансферттердің түсімдері – 2 279 033,3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3 683,5 мың теңге;</w:t>
      </w:r>
      <w:r>
        <w:br/>
      </w:r>
      <w:r>
        <w:rPr>
          <w:rFonts w:ascii="Times New Roman"/>
          <w:b w:val="false"/>
          <w:i w:val="false"/>
          <w:color w:val="000000"/>
          <w:sz w:val="28"/>
        </w:rPr>
        <w:t>
      </w:t>
      </w:r>
      <w:r>
        <w:rPr>
          <w:rFonts w:ascii="Times New Roman"/>
          <w:b w:val="false"/>
          <w:i w:val="false"/>
          <w:color w:val="000000"/>
          <w:sz w:val="28"/>
        </w:rPr>
        <w:t>2) шығындар – 2 619 292,5 мың теңге;</w:t>
      </w:r>
      <w:r>
        <w:br/>
      </w:r>
      <w:r>
        <w:rPr>
          <w:rFonts w:ascii="Times New Roman"/>
          <w:b w:val="false"/>
          <w:i w:val="false"/>
          <w:color w:val="000000"/>
          <w:sz w:val="28"/>
        </w:rPr>
        <w:t>
      </w:t>
      </w:r>
      <w:r>
        <w:rPr>
          <w:rFonts w:ascii="Times New Roman"/>
          <w:b w:val="false"/>
          <w:i w:val="false"/>
          <w:color w:val="000000"/>
          <w:sz w:val="28"/>
        </w:rPr>
        <w:t>3) таза бюджеттік несиелеу – 4 170,9 мың теңге, соның ішінде:</w:t>
      </w:r>
      <w:r>
        <w:br/>
      </w:r>
      <w:r>
        <w:rPr>
          <w:rFonts w:ascii="Times New Roman"/>
          <w:b w:val="false"/>
          <w:i w:val="false"/>
          <w:color w:val="000000"/>
          <w:sz w:val="28"/>
        </w:rPr>
        <w:t>
      </w:t>
      </w:r>
      <w:r>
        <w:rPr>
          <w:rFonts w:ascii="Times New Roman"/>
          <w:b w:val="false"/>
          <w:i w:val="false"/>
          <w:color w:val="000000"/>
          <w:sz w:val="28"/>
        </w:rPr>
        <w:t>бюджеттік несиелер – 6 363 мың теңге;</w:t>
      </w:r>
      <w:r>
        <w:br/>
      </w:r>
      <w:r>
        <w:rPr>
          <w:rFonts w:ascii="Times New Roman"/>
          <w:b w:val="false"/>
          <w:i w:val="false"/>
          <w:color w:val="000000"/>
          <w:sz w:val="28"/>
        </w:rPr>
        <w:t>
      </w:t>
      </w:r>
      <w:r>
        <w:rPr>
          <w:rFonts w:ascii="Times New Roman"/>
          <w:b w:val="false"/>
          <w:i w:val="false"/>
          <w:color w:val="000000"/>
          <w:sz w:val="28"/>
        </w:rPr>
        <w:t>бюджеттік несиелерді өтеу – 2 192,1 мың теңге;</w:t>
      </w:r>
      <w:r>
        <w:br/>
      </w:r>
      <w:r>
        <w:rPr>
          <w:rFonts w:ascii="Times New Roman"/>
          <w:b w:val="false"/>
          <w:i w:val="false"/>
          <w:color w:val="000000"/>
          <w:sz w:val="28"/>
        </w:rPr>
        <w:t>
      </w:t>
      </w:r>
      <w:r>
        <w:rPr>
          <w:rFonts w:ascii="Times New Roman"/>
          <w:b w:val="false"/>
          <w:i w:val="false"/>
          <w:color w:val="000000"/>
          <w:sz w:val="28"/>
        </w:rPr>
        <w:t>4) қаржылық активтермен операциялар бойынша сальдо – 0 мың теңге:</w:t>
      </w:r>
      <w:r>
        <w:br/>
      </w:r>
      <w:r>
        <w:rPr>
          <w:rFonts w:ascii="Times New Roman"/>
          <w:b w:val="false"/>
          <w:i w:val="false"/>
          <w:color w:val="000000"/>
          <w:sz w:val="28"/>
        </w:rPr>
        <w:t>
      </w:t>
      </w:r>
      <w:r>
        <w:rPr>
          <w:rFonts w:ascii="Times New Roman"/>
          <w:b w:val="false"/>
          <w:i w:val="false"/>
          <w:color w:val="000000"/>
          <w:sz w:val="28"/>
        </w:rPr>
        <w:t>қаржылық активтерді сатып алу – 0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-5 151,2 мың теңге;</w:t>
      </w:r>
      <w:r>
        <w:br/>
      </w:r>
      <w:r>
        <w:rPr>
          <w:rFonts w:ascii="Times New Roman"/>
          <w:b w:val="false"/>
          <w:i w:val="false"/>
          <w:color w:val="000000"/>
          <w:sz w:val="28"/>
        </w:rPr>
        <w:t>
      6) бюджет тапшылығын қаржыландыру (профицитті пайдалану) – 5 151,2 мың теңге:</w:t>
      </w:r>
      <w:r>
        <w:br/>
      </w:r>
      <w:r>
        <w:rPr>
          <w:rFonts w:ascii="Times New Roman"/>
          <w:b w:val="false"/>
          <w:i w:val="false"/>
          <w:color w:val="000000"/>
          <w:sz w:val="28"/>
        </w:rPr>
        <w:t>
      қарыздардың түсімі – 6 363 мың теңге;</w:t>
      </w:r>
      <w:r>
        <w:br/>
      </w:r>
      <w:r>
        <w:rPr>
          <w:rFonts w:ascii="Times New Roman"/>
          <w:b w:val="false"/>
          <w:i w:val="false"/>
          <w:color w:val="000000"/>
          <w:sz w:val="28"/>
        </w:rPr>
        <w:t>
       қарыздарды өтеу – 2 192,1 мың теңге;</w:t>
      </w:r>
      <w:r>
        <w:br/>
      </w:r>
      <w:r>
        <w:rPr>
          <w:rFonts w:ascii="Times New Roman"/>
          <w:b w:val="false"/>
          <w:i w:val="false"/>
          <w:color w:val="000000"/>
          <w:sz w:val="28"/>
        </w:rPr>
        <w:t xml:space="preserve">
      бюджеттік қаражаттың пайдаланатын қалдықтары – 980,3 мың теңге. </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Шал ақын ауданы мәслихатының 11.11.2016 </w:t>
      </w:r>
      <w:r>
        <w:rPr>
          <w:rFonts w:ascii="Times New Roman"/>
          <w:b w:val="false"/>
          <w:i w:val="false"/>
          <w:color w:val="ff0000"/>
          <w:sz w:val="28"/>
        </w:rPr>
        <w:t>N 8/1</w:t>
      </w:r>
      <w:r>
        <w:rPr>
          <w:rFonts w:ascii="Times New Roman"/>
          <w:b w:val="false"/>
          <w:i w:val="false"/>
          <w:color w:val="ff0000"/>
          <w:sz w:val="28"/>
        </w:rPr>
        <w:t xml:space="preserve"> шешімімен (01.01.2016 іске енеді).</w:t>
      </w:r>
      <w:r>
        <w:br/>
      </w:r>
      <w:r>
        <w:rPr>
          <w:rFonts w:ascii="Times New Roman"/>
          <w:b w:val="false"/>
          <w:i w:val="false"/>
          <w:color w:val="000000"/>
          <w:sz w:val="28"/>
        </w:rPr>
        <w:t>
      </w:t>
      </w:r>
      <w:r>
        <w:rPr>
          <w:rFonts w:ascii="Times New Roman"/>
          <w:b w:val="false"/>
          <w:i w:val="false"/>
          <w:color w:val="000000"/>
          <w:sz w:val="28"/>
        </w:rPr>
        <w:t xml:space="preserve">2. 2016 жылға арналған аудандық бюджеттің кірісі Қазақстан Республикасының Бюджеттік кодексіне сәйкес, келесі салықтық түсімдер есебінен құрылды деп белгіленсін: </w:t>
      </w:r>
      <w:r>
        <w:br/>
      </w:r>
      <w:r>
        <w:rPr>
          <w:rFonts w:ascii="Times New Roman"/>
          <w:b w:val="false"/>
          <w:i w:val="false"/>
          <w:color w:val="000000"/>
          <w:sz w:val="28"/>
        </w:rPr>
        <w:t>
      </w:t>
      </w:r>
      <w:r>
        <w:rPr>
          <w:rFonts w:ascii="Times New Roman"/>
          <w:b w:val="false"/>
          <w:i w:val="false"/>
          <w:color w:val="000000"/>
          <w:sz w:val="28"/>
        </w:rPr>
        <w:t>облыстық мәслихат белгілеген кірістерді бөлу нормативтері бойынша жеке табыс салығы;</w:t>
      </w:r>
      <w:r>
        <w:br/>
      </w:r>
      <w:r>
        <w:rPr>
          <w:rFonts w:ascii="Times New Roman"/>
          <w:b w:val="false"/>
          <w:i w:val="false"/>
          <w:color w:val="000000"/>
          <w:sz w:val="28"/>
        </w:rPr>
        <w:t>
      </w:t>
      </w:r>
      <w:r>
        <w:rPr>
          <w:rFonts w:ascii="Times New Roman"/>
          <w:b w:val="false"/>
          <w:i w:val="false"/>
          <w:color w:val="000000"/>
          <w:sz w:val="28"/>
        </w:rPr>
        <w:t>облыстық мәслихат белгілеген кірістерді бөлу нормативтері бойынша әлеуметтік салық;</w:t>
      </w:r>
      <w:r>
        <w:br/>
      </w:r>
      <w:r>
        <w:rPr>
          <w:rFonts w:ascii="Times New Roman"/>
          <w:b w:val="false"/>
          <w:i w:val="false"/>
          <w:color w:val="000000"/>
          <w:sz w:val="28"/>
        </w:rPr>
        <w:t>
      </w:t>
      </w:r>
      <w:r>
        <w:rPr>
          <w:rFonts w:ascii="Times New Roman"/>
          <w:b w:val="false"/>
          <w:i w:val="false"/>
          <w:color w:val="000000"/>
          <w:sz w:val="28"/>
        </w:rPr>
        <w:t>жеке және заңды тұлғалар, дара кәсіпкерлер мүлкіне салық;</w:t>
      </w:r>
      <w:r>
        <w:br/>
      </w:r>
      <w:r>
        <w:rPr>
          <w:rFonts w:ascii="Times New Roman"/>
          <w:b w:val="false"/>
          <w:i w:val="false"/>
          <w:color w:val="000000"/>
          <w:sz w:val="28"/>
        </w:rPr>
        <w:t>
      </w:t>
      </w:r>
      <w:r>
        <w:rPr>
          <w:rFonts w:ascii="Times New Roman"/>
          <w:b w:val="false"/>
          <w:i w:val="false"/>
          <w:color w:val="000000"/>
          <w:sz w:val="28"/>
        </w:rPr>
        <w:t>жер салығы;</w:t>
      </w:r>
      <w:r>
        <w:br/>
      </w:r>
      <w:r>
        <w:rPr>
          <w:rFonts w:ascii="Times New Roman"/>
          <w:b w:val="false"/>
          <w:i w:val="false"/>
          <w:color w:val="000000"/>
          <w:sz w:val="28"/>
        </w:rPr>
        <w:t>
      </w:t>
      </w:r>
      <w:r>
        <w:rPr>
          <w:rFonts w:ascii="Times New Roman"/>
          <w:b w:val="false"/>
          <w:i w:val="false"/>
          <w:color w:val="000000"/>
          <w:sz w:val="28"/>
        </w:rPr>
        <w:t>бірыңғай жер салығы;</w:t>
      </w:r>
      <w:r>
        <w:br/>
      </w:r>
      <w:r>
        <w:rPr>
          <w:rFonts w:ascii="Times New Roman"/>
          <w:b w:val="false"/>
          <w:i w:val="false"/>
          <w:color w:val="000000"/>
          <w:sz w:val="28"/>
        </w:rPr>
        <w:t>
      </w:t>
      </w:r>
      <w:r>
        <w:rPr>
          <w:rFonts w:ascii="Times New Roman"/>
          <w:b w:val="false"/>
          <w:i w:val="false"/>
          <w:color w:val="000000"/>
          <w:sz w:val="28"/>
        </w:rPr>
        <w:t>көлік құралдарына салық;</w:t>
      </w:r>
      <w:r>
        <w:br/>
      </w:r>
      <w:r>
        <w:rPr>
          <w:rFonts w:ascii="Times New Roman"/>
          <w:b w:val="false"/>
          <w:i w:val="false"/>
          <w:color w:val="000000"/>
          <w:sz w:val="28"/>
        </w:rPr>
        <w:t>
      </w:t>
      </w:r>
      <w:r>
        <w:rPr>
          <w:rFonts w:ascii="Times New Roman"/>
          <w:b w:val="false"/>
          <w:i w:val="false"/>
          <w:color w:val="000000"/>
          <w:sz w:val="28"/>
        </w:rPr>
        <w:t>мыналарға:</w:t>
      </w:r>
      <w:r>
        <w:br/>
      </w:r>
      <w:r>
        <w:rPr>
          <w:rFonts w:ascii="Times New Roman"/>
          <w:b w:val="false"/>
          <w:i w:val="false"/>
          <w:color w:val="000000"/>
          <w:sz w:val="28"/>
        </w:rPr>
        <w:t>
      </w:t>
      </w:r>
      <w:r>
        <w:rPr>
          <w:rFonts w:ascii="Times New Roman"/>
          <w:b w:val="false"/>
          <w:i w:val="false"/>
          <w:color w:val="000000"/>
          <w:sz w:val="28"/>
        </w:rPr>
        <w:t>Қазақстан Республикасының аумағында өндірілген спирттің барлық түріне;</w:t>
      </w:r>
      <w:r>
        <w:br/>
      </w:r>
      <w:r>
        <w:rPr>
          <w:rFonts w:ascii="Times New Roman"/>
          <w:b w:val="false"/>
          <w:i w:val="false"/>
          <w:color w:val="000000"/>
          <w:sz w:val="28"/>
        </w:rPr>
        <w:t>
      </w:t>
      </w:r>
      <w:r>
        <w:rPr>
          <w:rFonts w:ascii="Times New Roman"/>
          <w:b w:val="false"/>
          <w:i w:val="false"/>
          <w:color w:val="000000"/>
          <w:sz w:val="28"/>
        </w:rPr>
        <w:t>Қазақстан Республикасының аумағында өндірілген алкоголь өніміне;</w:t>
      </w:r>
      <w:r>
        <w:br/>
      </w:r>
      <w:r>
        <w:rPr>
          <w:rFonts w:ascii="Times New Roman"/>
          <w:b w:val="false"/>
          <w:i w:val="false"/>
          <w:color w:val="000000"/>
          <w:sz w:val="28"/>
        </w:rPr>
        <w:t>
      </w:t>
      </w:r>
      <w:r>
        <w:rPr>
          <w:rFonts w:ascii="Times New Roman"/>
          <w:b w:val="false"/>
          <w:i w:val="false"/>
          <w:color w:val="000000"/>
          <w:sz w:val="28"/>
        </w:rPr>
        <w:t>Қазақстан Республикасының аумағында өндірілген құрамындағы этил спиртінің көлемі 0,5 пайыздан аспайтын сыраға;</w:t>
      </w:r>
      <w:r>
        <w:br/>
      </w:r>
      <w:r>
        <w:rPr>
          <w:rFonts w:ascii="Times New Roman"/>
          <w:b w:val="false"/>
          <w:i w:val="false"/>
          <w:color w:val="000000"/>
          <w:sz w:val="28"/>
        </w:rPr>
        <w:t>
      </w:t>
      </w:r>
      <w:r>
        <w:rPr>
          <w:rFonts w:ascii="Times New Roman"/>
          <w:b w:val="false"/>
          <w:i w:val="false"/>
          <w:color w:val="000000"/>
          <w:sz w:val="28"/>
        </w:rPr>
        <w:t>бензинге (авиациялық бензинді қоспағанда) және дизель отынына акциздер;</w:t>
      </w:r>
      <w:r>
        <w:br/>
      </w:r>
      <w:r>
        <w:rPr>
          <w:rFonts w:ascii="Times New Roman"/>
          <w:b w:val="false"/>
          <w:i w:val="false"/>
          <w:color w:val="000000"/>
          <w:sz w:val="28"/>
        </w:rPr>
        <w:t>
      </w:t>
      </w:r>
      <w:r>
        <w:rPr>
          <w:rFonts w:ascii="Times New Roman"/>
          <w:b w:val="false"/>
          <w:i w:val="false"/>
          <w:color w:val="000000"/>
          <w:sz w:val="28"/>
        </w:rPr>
        <w:t>жер учаскелерін пайдаланғаны үшін төлемақы;</w:t>
      </w:r>
      <w:r>
        <w:br/>
      </w:r>
      <w:r>
        <w:rPr>
          <w:rFonts w:ascii="Times New Roman"/>
          <w:b w:val="false"/>
          <w:i w:val="false"/>
          <w:color w:val="000000"/>
          <w:sz w:val="28"/>
        </w:rPr>
        <w:t>
      </w:t>
      </w:r>
      <w:r>
        <w:rPr>
          <w:rFonts w:ascii="Times New Roman"/>
          <w:b w:val="false"/>
          <w:i w:val="false"/>
          <w:color w:val="000000"/>
          <w:sz w:val="28"/>
        </w:rPr>
        <w:t>дара кәсіпкерлерді мемлекеттік тіркегені үшін алым;</w:t>
      </w:r>
      <w:r>
        <w:br/>
      </w:r>
      <w:r>
        <w:rPr>
          <w:rFonts w:ascii="Times New Roman"/>
          <w:b w:val="false"/>
          <w:i w:val="false"/>
          <w:color w:val="000000"/>
          <w:sz w:val="28"/>
        </w:rPr>
        <w:t>
      </w:t>
      </w:r>
      <w:r>
        <w:rPr>
          <w:rFonts w:ascii="Times New Roman"/>
          <w:b w:val="false"/>
          <w:i w:val="false"/>
          <w:color w:val="000000"/>
          <w:sz w:val="28"/>
        </w:rPr>
        <w:t>қызметтің жекелеген түрлерімен айналысу құқығы үшін лицензиялық алым;</w:t>
      </w:r>
      <w:r>
        <w:br/>
      </w:r>
      <w:r>
        <w:rPr>
          <w:rFonts w:ascii="Times New Roman"/>
          <w:b w:val="false"/>
          <w:i w:val="false"/>
          <w:color w:val="000000"/>
          <w:sz w:val="28"/>
        </w:rPr>
        <w:t>
      </w:t>
      </w:r>
      <w:r>
        <w:rPr>
          <w:rFonts w:ascii="Times New Roman"/>
          <w:b w:val="false"/>
          <w:i w:val="false"/>
          <w:color w:val="000000"/>
          <w:sz w:val="28"/>
        </w:rPr>
        <w:t>республикалық бюджет есебіне жазылатын консулдық алымнан және мемлекеттік баждардан басқа мемлекеттік баж.</w:t>
      </w:r>
      <w:r>
        <w:br/>
      </w:r>
      <w:r>
        <w:rPr>
          <w:rFonts w:ascii="Times New Roman"/>
          <w:b w:val="false"/>
          <w:i w:val="false"/>
          <w:color w:val="000000"/>
          <w:sz w:val="28"/>
        </w:rPr>
        <w:t>
      </w:t>
      </w:r>
      <w:r>
        <w:rPr>
          <w:rFonts w:ascii="Times New Roman"/>
          <w:b w:val="false"/>
          <w:i w:val="false"/>
          <w:color w:val="000000"/>
          <w:sz w:val="28"/>
        </w:rPr>
        <w:t xml:space="preserve">3. 2016 жылға арналған аудандық бюджеттің кірісі келесі салықтық емес түсімдер есебінен құрылады деп белгіленсін: </w:t>
      </w:r>
      <w:r>
        <w:br/>
      </w:r>
      <w:r>
        <w:rPr>
          <w:rFonts w:ascii="Times New Roman"/>
          <w:b w:val="false"/>
          <w:i w:val="false"/>
          <w:color w:val="000000"/>
          <w:sz w:val="28"/>
        </w:rPr>
        <w:t>
      </w:t>
      </w:r>
      <w:r>
        <w:rPr>
          <w:rFonts w:ascii="Times New Roman"/>
          <w:b w:val="false"/>
          <w:i w:val="false"/>
          <w:color w:val="000000"/>
          <w:sz w:val="28"/>
        </w:rPr>
        <w:t>коммуналдық меншіктен түсетін кірістер;</w:t>
      </w:r>
      <w:r>
        <w:br/>
      </w:r>
      <w:r>
        <w:rPr>
          <w:rFonts w:ascii="Times New Roman"/>
          <w:b w:val="false"/>
          <w:i w:val="false"/>
          <w:color w:val="000000"/>
          <w:sz w:val="28"/>
        </w:rPr>
        <w:t>
      </w:t>
      </w:r>
      <w:r>
        <w:rPr>
          <w:rFonts w:ascii="Times New Roman"/>
          <w:b w:val="false"/>
          <w:i w:val="false"/>
          <w:color w:val="000000"/>
          <w:sz w:val="28"/>
        </w:rPr>
        <w:t>басқа да салықтық емес түсімдер.</w:t>
      </w:r>
      <w:r>
        <w:br/>
      </w:r>
      <w:r>
        <w:rPr>
          <w:rFonts w:ascii="Times New Roman"/>
          <w:b w:val="false"/>
          <w:i w:val="false"/>
          <w:color w:val="000000"/>
          <w:sz w:val="28"/>
        </w:rPr>
        <w:t>
      </w:t>
      </w:r>
      <w:r>
        <w:rPr>
          <w:rFonts w:ascii="Times New Roman"/>
          <w:b w:val="false"/>
          <w:i w:val="false"/>
          <w:color w:val="000000"/>
          <w:sz w:val="28"/>
        </w:rPr>
        <w:t xml:space="preserve">4. Аудандық бюджеттің кірісі негізгі капиталды сатудан түсетін түсімдер есебінен қалыптасуы белгіленсін. </w:t>
      </w:r>
      <w:r>
        <w:br/>
      </w:r>
      <w:r>
        <w:rPr>
          <w:rFonts w:ascii="Times New Roman"/>
          <w:b w:val="false"/>
          <w:i w:val="false"/>
          <w:color w:val="000000"/>
          <w:sz w:val="28"/>
        </w:rPr>
        <w:t>
      </w:t>
      </w:r>
      <w:r>
        <w:rPr>
          <w:rFonts w:ascii="Times New Roman"/>
          <w:b w:val="false"/>
          <w:i w:val="false"/>
          <w:color w:val="000000"/>
          <w:sz w:val="28"/>
        </w:rPr>
        <w:t xml:space="preserve">5. Облыстық бюджеттен аудандық бюджетке берілген бюджеттік субвенция түсімі – 1 393 797 мың теңге сомасында бекітілсін. </w:t>
      </w:r>
      <w:r>
        <w:br/>
      </w:r>
      <w:r>
        <w:rPr>
          <w:rFonts w:ascii="Times New Roman"/>
          <w:b w:val="false"/>
          <w:i w:val="false"/>
          <w:color w:val="000000"/>
          <w:sz w:val="28"/>
        </w:rPr>
        <w:t>
      </w:t>
      </w:r>
      <w:r>
        <w:rPr>
          <w:rFonts w:ascii="Times New Roman"/>
          <w:b w:val="false"/>
          <w:i w:val="false"/>
          <w:color w:val="000000"/>
          <w:sz w:val="28"/>
        </w:rPr>
        <w:t xml:space="preserve">6.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қосымшаларға</w:t>
      </w:r>
      <w:r>
        <w:rPr>
          <w:rFonts w:ascii="Times New Roman"/>
          <w:b w:val="false"/>
          <w:i w:val="false"/>
          <w:color w:val="000000"/>
          <w:sz w:val="28"/>
        </w:rPr>
        <w:t xml:space="preserve"> сәйкес 2016-2018 жылдарға арналған Сергеевка қаласы және ауылдық округтерінің бюджеттік бағдарламалары бекітілсін.</w:t>
      </w:r>
      <w:r>
        <w:br/>
      </w:r>
      <w:r>
        <w:rPr>
          <w:rFonts w:ascii="Times New Roman"/>
          <w:b w:val="false"/>
          <w:i w:val="false"/>
          <w:color w:val="000000"/>
          <w:sz w:val="28"/>
        </w:rPr>
        <w:t>
      </w:t>
      </w:r>
      <w:r>
        <w:rPr>
          <w:rFonts w:ascii="Times New Roman"/>
          <w:b w:val="false"/>
          <w:i w:val="false"/>
          <w:color w:val="000000"/>
          <w:sz w:val="28"/>
        </w:rPr>
        <w:t xml:space="preserve">7. </w:t>
      </w:r>
      <w:r>
        <w:rPr>
          <w:rFonts w:ascii="Times New Roman"/>
          <w:b w:val="false"/>
          <w:i w:val="false"/>
          <w:color w:val="000000"/>
          <w:sz w:val="28"/>
        </w:rPr>
        <w:t>7 қосымшаға</w:t>
      </w:r>
      <w:r>
        <w:rPr>
          <w:rFonts w:ascii="Times New Roman"/>
          <w:b w:val="false"/>
          <w:i w:val="false"/>
          <w:color w:val="000000"/>
          <w:sz w:val="28"/>
        </w:rPr>
        <w:t xml:space="preserve"> сәйкес 2016 жылға арналған аудандық бюджетті атқару барысында қысқартылуға жатпайын аудандық бюджеттік бағдарламалар тізімі бекітілсін. </w:t>
      </w:r>
      <w:r>
        <w:br/>
      </w:r>
      <w:r>
        <w:rPr>
          <w:rFonts w:ascii="Times New Roman"/>
          <w:b w:val="false"/>
          <w:i w:val="false"/>
          <w:color w:val="000000"/>
          <w:sz w:val="28"/>
        </w:rPr>
        <w:t>
      </w:t>
      </w:r>
      <w:r>
        <w:rPr>
          <w:rFonts w:ascii="Times New Roman"/>
          <w:b w:val="false"/>
          <w:i w:val="false"/>
          <w:color w:val="000000"/>
          <w:sz w:val="28"/>
        </w:rPr>
        <w:t>8. 2016 жылға арналған аудандық бюджетте мақсатты трансферттер және бюджеттік несиелер 781 456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xml:space="preserve">1) 514 691 мың теңге – жергілікті бюджет есебінен қаржыландырылатын азаматтық қызметшілердің еңбекақы төлеу жүйесінің жаңа моделіне көшу, сондай-ақ оларға лауазымдық еңбекақысына ай сайынғы үстемеақы төлеу үшін; </w:t>
      </w:r>
      <w:r>
        <w:br/>
      </w:r>
      <w:r>
        <w:rPr>
          <w:rFonts w:ascii="Times New Roman"/>
          <w:b w:val="false"/>
          <w:i w:val="false"/>
          <w:color w:val="000000"/>
          <w:sz w:val="28"/>
        </w:rPr>
        <w:t>
      </w:t>
      </w:r>
      <w:r>
        <w:rPr>
          <w:rFonts w:ascii="Times New Roman"/>
          <w:b w:val="false"/>
          <w:i w:val="false"/>
          <w:color w:val="000000"/>
          <w:sz w:val="28"/>
        </w:rPr>
        <w:t xml:space="preserve">2) 7 996 мың теңге - агроөнеркәсіп кешенінің жергілікті атқарушы органдарының бөлімшелерін ұстауға; </w:t>
      </w:r>
      <w:r>
        <w:br/>
      </w:r>
      <w:r>
        <w:rPr>
          <w:rFonts w:ascii="Times New Roman"/>
          <w:b w:val="false"/>
          <w:i w:val="false"/>
          <w:color w:val="000000"/>
          <w:sz w:val="28"/>
        </w:rPr>
        <w:t>
      </w:t>
      </w:r>
      <w:r>
        <w:rPr>
          <w:rFonts w:ascii="Times New Roman"/>
          <w:b w:val="false"/>
          <w:i w:val="false"/>
          <w:color w:val="000000"/>
          <w:sz w:val="28"/>
        </w:rPr>
        <w:t>3) 53 060 мың теңге - әкімшілік мемлекеттік қызметшілердің еңбек ақысын төлеу деңгейін арттыруға;</w:t>
      </w:r>
      <w:r>
        <w:br/>
      </w:r>
      <w:r>
        <w:rPr>
          <w:rFonts w:ascii="Times New Roman"/>
          <w:b w:val="false"/>
          <w:i w:val="false"/>
          <w:color w:val="000000"/>
          <w:sz w:val="28"/>
        </w:rPr>
        <w:t>
      </w:t>
      </w:r>
      <w:r>
        <w:rPr>
          <w:rFonts w:ascii="Times New Roman"/>
          <w:b w:val="false"/>
          <w:i w:val="false"/>
          <w:color w:val="000000"/>
          <w:sz w:val="28"/>
        </w:rPr>
        <w:t>4) 1 385 мың теңге - азаматтық хал актілерін тіркеу бөлімінің штатты санын ұстауға;</w:t>
      </w:r>
      <w:r>
        <w:br/>
      </w:r>
      <w:r>
        <w:rPr>
          <w:rFonts w:ascii="Times New Roman"/>
          <w:b w:val="false"/>
          <w:i w:val="false"/>
          <w:color w:val="000000"/>
          <w:sz w:val="28"/>
        </w:rPr>
        <w:t>
      </w:t>
      </w:r>
      <w:r>
        <w:rPr>
          <w:rFonts w:ascii="Times New Roman"/>
          <w:b w:val="false"/>
          <w:i w:val="false"/>
          <w:color w:val="000000"/>
          <w:sz w:val="28"/>
        </w:rPr>
        <w:t>5) 173 204 мың теңге – мектепке дейінгі білім беру ұйымдарында мемлекеттік білім беру тапсырыстарын жүзеге асыру үшін;</w:t>
      </w:r>
      <w:r>
        <w:br/>
      </w:r>
      <w:r>
        <w:rPr>
          <w:rFonts w:ascii="Times New Roman"/>
          <w:b w:val="false"/>
          <w:i w:val="false"/>
          <w:color w:val="000000"/>
          <w:sz w:val="28"/>
        </w:rPr>
        <w:t>
      </w:t>
      </w:r>
      <w:r>
        <w:rPr>
          <w:rFonts w:ascii="Times New Roman"/>
          <w:b w:val="false"/>
          <w:i w:val="false"/>
          <w:color w:val="000000"/>
          <w:sz w:val="28"/>
        </w:rPr>
        <w:t>6) 6 239 мың теңге – 2012-2018 жылдарға арналған Қазақстан Республикасында мүгедектердің өмір сапасын жақсарту және құқықтарын қамтамасыз ету бойынша іс-шаралар жоспарын жүзеге асыруға;</w:t>
      </w:r>
      <w:r>
        <w:br/>
      </w:r>
      <w:r>
        <w:rPr>
          <w:rFonts w:ascii="Times New Roman"/>
          <w:b w:val="false"/>
          <w:i w:val="false"/>
          <w:color w:val="000000"/>
          <w:sz w:val="28"/>
        </w:rPr>
        <w:t>
      </w:t>
      </w:r>
      <w:r>
        <w:rPr>
          <w:rFonts w:ascii="Times New Roman"/>
          <w:b w:val="false"/>
          <w:i w:val="false"/>
          <w:color w:val="000000"/>
          <w:sz w:val="28"/>
        </w:rPr>
        <w:t xml:space="preserve">7) 6 363 мың теңге – мамандарды әлеуметтік қолдау шараларын жүзеге асыру үшін республикалық бюджетінен бюджеттік несиелер. </w:t>
      </w:r>
      <w:r>
        <w:br/>
      </w:r>
      <w:r>
        <w:rPr>
          <w:rFonts w:ascii="Times New Roman"/>
          <w:b w:val="false"/>
          <w:i w:val="false"/>
          <w:color w:val="000000"/>
          <w:sz w:val="28"/>
        </w:rPr>
        <w:t>
      </w:t>
      </w:r>
      <w:r>
        <w:rPr>
          <w:rFonts w:ascii="Times New Roman"/>
          <w:b w:val="false"/>
          <w:i w:val="false"/>
          <w:color w:val="000000"/>
          <w:sz w:val="28"/>
        </w:rPr>
        <w:t xml:space="preserve">8) 13 720 мың теңге – мемлекеттік білім беру мекемелер үшін оқулықтар мен оқу-әдiстемелiк кешендерді сатып алу және жеткізу; </w:t>
      </w:r>
      <w:r>
        <w:br/>
      </w:r>
      <w:r>
        <w:rPr>
          <w:rFonts w:ascii="Times New Roman"/>
          <w:b w:val="false"/>
          <w:i w:val="false"/>
          <w:color w:val="000000"/>
          <w:sz w:val="28"/>
        </w:rPr>
        <w:t>
      </w:t>
      </w:r>
      <w:r>
        <w:rPr>
          <w:rFonts w:ascii="Times New Roman"/>
          <w:b w:val="false"/>
          <w:i w:val="false"/>
          <w:color w:val="000000"/>
          <w:sz w:val="28"/>
        </w:rPr>
        <w:t>9) 4 798 мың теңге – ведомстволық бағыныстағы мемлекеттік мекемелерінің және ұйымдарының күрделі шығыстары</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Солтүстік Қазақстан облысы Шал ақын ауданы мәслихатының 26.04.2016 </w:t>
      </w:r>
      <w:r>
        <w:rPr>
          <w:rFonts w:ascii="Times New Roman"/>
          <w:b w:val="false"/>
          <w:i w:val="false"/>
          <w:color w:val="ff0000"/>
          <w:sz w:val="28"/>
        </w:rPr>
        <w:t>N 3/2</w:t>
      </w:r>
      <w:r>
        <w:rPr>
          <w:rFonts w:ascii="Times New Roman"/>
          <w:b w:val="false"/>
          <w:i w:val="false"/>
          <w:color w:val="ff0000"/>
          <w:sz w:val="28"/>
        </w:rPr>
        <w:t xml:space="preserve"> шешімімен (01.01.2016 іске енеді).</w:t>
      </w:r>
      <w:r>
        <w:br/>
      </w:r>
      <w:r>
        <w:rPr>
          <w:rFonts w:ascii="Times New Roman"/>
          <w:b w:val="false"/>
          <w:i w:val="false"/>
          <w:color w:val="000000"/>
          <w:sz w:val="28"/>
        </w:rPr>
        <w:t>
      </w:t>
      </w:r>
      <w:r>
        <w:rPr>
          <w:rFonts w:ascii="Times New Roman"/>
          <w:b w:val="false"/>
          <w:i w:val="false"/>
          <w:color w:val="000000"/>
          <w:sz w:val="28"/>
        </w:rPr>
        <w:t>9. 8 қосымшаға сәйкес 2016 жылға арналған аудандық бюджетте облыстық бюджеттен нысаналы ағымдағы трансферттер 93 173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1) 16 944 мың теңге – аудандық маңызы бар автомобиль жолдарының орташа жөндеуіне;</w:t>
      </w:r>
      <w:r>
        <w:br/>
      </w:r>
      <w:r>
        <w:rPr>
          <w:rFonts w:ascii="Times New Roman"/>
          <w:b w:val="false"/>
          <w:i w:val="false"/>
          <w:color w:val="000000"/>
          <w:sz w:val="28"/>
        </w:rPr>
        <w:t>
      </w:t>
      </w:r>
      <w:r>
        <w:rPr>
          <w:rFonts w:ascii="Times New Roman"/>
          <w:b w:val="false"/>
          <w:i w:val="false"/>
          <w:color w:val="000000"/>
          <w:sz w:val="28"/>
        </w:rPr>
        <w:t xml:space="preserve">2) 45 631 мың теңге – автомобиль жолдарының қызмет етуін қамтамасыз етуге. </w:t>
      </w:r>
      <w:r>
        <w:br/>
      </w:r>
      <w:r>
        <w:rPr>
          <w:rFonts w:ascii="Times New Roman"/>
          <w:b w:val="false"/>
          <w:i w:val="false"/>
          <w:color w:val="000000"/>
          <w:sz w:val="28"/>
        </w:rPr>
        <w:t>
      </w:t>
      </w:r>
      <w:r>
        <w:rPr>
          <w:rFonts w:ascii="Times New Roman"/>
          <w:b w:val="false"/>
          <w:i w:val="false"/>
          <w:color w:val="000000"/>
          <w:sz w:val="28"/>
        </w:rPr>
        <w:t xml:space="preserve">3) 4 345 мың теңге – Жұмыспен қамту 2020 жол картасы бойынша қалаларды және ауылдық елді мекендерді дамыту шеңберінде объектілерді жөндеу; </w:t>
      </w:r>
      <w:r>
        <w:br/>
      </w:r>
      <w:r>
        <w:rPr>
          <w:rFonts w:ascii="Times New Roman"/>
          <w:b w:val="false"/>
          <w:i w:val="false"/>
          <w:color w:val="000000"/>
          <w:sz w:val="28"/>
        </w:rPr>
        <w:t>
      </w:t>
      </w:r>
      <w:r>
        <w:rPr>
          <w:rFonts w:ascii="Times New Roman"/>
          <w:b w:val="false"/>
          <w:i w:val="false"/>
          <w:color w:val="000000"/>
          <w:sz w:val="28"/>
        </w:rPr>
        <w:t>4) 23 000 мың теңге – ведомстволық бағыныстағы мемлекеттік мекемелерінің және ұйымдарының күрделі шығыстары;</w:t>
      </w:r>
      <w:r>
        <w:br/>
      </w:r>
      <w:r>
        <w:rPr>
          <w:rFonts w:ascii="Times New Roman"/>
          <w:b w:val="false"/>
          <w:i w:val="false"/>
          <w:color w:val="000000"/>
          <w:sz w:val="28"/>
        </w:rPr>
        <w:t>
      </w:t>
      </w:r>
      <w:r>
        <w:rPr>
          <w:rFonts w:ascii="Times New Roman"/>
          <w:b w:val="false"/>
          <w:i w:val="false"/>
          <w:color w:val="000000"/>
          <w:sz w:val="28"/>
        </w:rPr>
        <w:t xml:space="preserve">5) 1 145 мың теңге – халықты жұмыспен қамту саласында азаматтарды әлеуметтік қорғау жөніндегі қосымша шаралар; </w:t>
      </w:r>
      <w:r>
        <w:br/>
      </w:r>
      <w:r>
        <w:rPr>
          <w:rFonts w:ascii="Times New Roman"/>
          <w:b w:val="false"/>
          <w:i w:val="false"/>
          <w:color w:val="000000"/>
          <w:sz w:val="28"/>
        </w:rPr>
        <w:t>
      </w:t>
      </w:r>
      <w:r>
        <w:rPr>
          <w:rFonts w:ascii="Times New Roman"/>
          <w:b w:val="false"/>
          <w:i w:val="false"/>
          <w:color w:val="000000"/>
          <w:sz w:val="28"/>
        </w:rPr>
        <w:t>6) 2 108 мың теңге – жануарлардың энзоотиялық аурулары бойынша ветеринариялық іс-шараларды жүргізу.</w:t>
      </w:r>
      <w:r>
        <w:br/>
      </w: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Солтүстік Қазақстан облысы Шал ақын ауданы мәслихатының 26.04.2016 </w:t>
      </w:r>
      <w:r>
        <w:rPr>
          <w:rFonts w:ascii="Times New Roman"/>
          <w:b w:val="false"/>
          <w:i w:val="false"/>
          <w:color w:val="ff0000"/>
          <w:sz w:val="28"/>
        </w:rPr>
        <w:t>N 3/2</w:t>
      </w:r>
      <w:r>
        <w:rPr>
          <w:rFonts w:ascii="Times New Roman"/>
          <w:b w:val="false"/>
          <w:i w:val="false"/>
          <w:color w:val="ff0000"/>
          <w:sz w:val="28"/>
        </w:rPr>
        <w:t xml:space="preserve"> шешімімен (01.01.2016 іске енеді).</w:t>
      </w:r>
      <w:r>
        <w:br/>
      </w:r>
      <w:r>
        <w:rPr>
          <w:rFonts w:ascii="Times New Roman"/>
          <w:b w:val="false"/>
          <w:i w:val="false"/>
          <w:color w:val="000000"/>
          <w:sz w:val="28"/>
        </w:rPr>
        <w:t>
      </w:t>
      </w:r>
      <w:r>
        <w:rPr>
          <w:rFonts w:ascii="Times New Roman"/>
          <w:b w:val="false"/>
          <w:i w:val="false"/>
          <w:color w:val="000000"/>
          <w:sz w:val="28"/>
        </w:rPr>
        <w:t>10. 2016 жылға ауданның жергілікті атқарушы органдарының резерві 1 200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11. 2016 жылы бюджет саласындағы қызметкерлерге еңбекақыны толық көлемде төлеу қамтамасыз етілсін.</w:t>
      </w:r>
      <w:r>
        <w:br/>
      </w:r>
      <w:r>
        <w:rPr>
          <w:rFonts w:ascii="Times New Roman"/>
          <w:b w:val="false"/>
          <w:i w:val="false"/>
          <w:color w:val="000000"/>
          <w:sz w:val="28"/>
        </w:rPr>
        <w:t>
      </w:t>
      </w:r>
      <w:r>
        <w:rPr>
          <w:rFonts w:ascii="Times New Roman"/>
          <w:b w:val="false"/>
          <w:i w:val="false"/>
          <w:color w:val="000000"/>
          <w:sz w:val="28"/>
        </w:rPr>
        <w:t xml:space="preserve">12. Азаматтық қызметкер болып келетін және ауылдық елді-мекендерде жұмыс істейтін денсаулық сақтау, білім беру, әлеуметтік қамтамасыз ету, мәдениет, спорт және ветеринария саласындағы мамандардың лауазымдық ақылары мен тарифтік ставкалары қалалық жағдайда осы қызмет түрлерімен айналысатын азаматтық қызметкерлердің лауазымдық ақысы мен тарифтік ставкаларымен салыстырғанда жиырма бес пайыз белгіленсін. </w:t>
      </w:r>
      <w:r>
        <w:br/>
      </w:r>
      <w:r>
        <w:rPr>
          <w:rFonts w:ascii="Times New Roman"/>
          <w:b w:val="false"/>
          <w:i w:val="false"/>
          <w:color w:val="000000"/>
          <w:sz w:val="28"/>
        </w:rPr>
        <w:t>
      </w:t>
      </w:r>
      <w:r>
        <w:rPr>
          <w:rFonts w:ascii="Times New Roman"/>
          <w:b w:val="false"/>
          <w:i w:val="false"/>
          <w:color w:val="000000"/>
          <w:sz w:val="28"/>
        </w:rPr>
        <w:t>13. 2016 жылға жергілікті атқарушы органның қарыз лимиті 2192 мың теңге сомасында белгіленсін.</w:t>
      </w:r>
      <w:r>
        <w:br/>
      </w:r>
      <w:r>
        <w:rPr>
          <w:rFonts w:ascii="Times New Roman"/>
          <w:b w:val="false"/>
          <w:i w:val="false"/>
          <w:color w:val="000000"/>
          <w:sz w:val="28"/>
        </w:rPr>
        <w:t>
      </w:t>
      </w:r>
      <w:r>
        <w:rPr>
          <w:rFonts w:ascii="Times New Roman"/>
          <w:b w:val="false"/>
          <w:i w:val="false"/>
          <w:color w:val="000000"/>
          <w:sz w:val="28"/>
        </w:rPr>
        <w:t>14. Осы шешім 2016 жылдың 1 қаңтарынан іске енеді.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br/>
            </w:r>
            <w:r>
              <w:rPr>
                <w:rFonts w:ascii="Times New Roman"/>
                <w:b w:val="false"/>
                <w:i/>
                <w:color w:val="000000"/>
                <w:sz w:val="20"/>
              </w:rPr>
              <w:t xml:space="preserve">Шал ақын ауданы </w:t>
            </w:r>
            <w:r>
              <w:br/>
            </w:r>
            <w:r>
              <w:rPr>
                <w:rFonts w:ascii="Times New Roman"/>
                <w:b w:val="false"/>
                <w:i/>
                <w:color w:val="000000"/>
                <w:sz w:val="20"/>
              </w:rPr>
              <w:t xml:space="preserve">мәслихатының </w:t>
            </w:r>
            <w:r>
              <w:br/>
            </w:r>
            <w:r>
              <w:rPr>
                <w:rFonts w:ascii="Times New Roman"/>
                <w:b w:val="false"/>
                <w:i/>
                <w:color w:val="000000"/>
                <w:sz w:val="20"/>
              </w:rPr>
              <w:t>ХLІV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Федоров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br/>
            </w:r>
            <w:r>
              <w:rPr>
                <w:rFonts w:ascii="Times New Roman"/>
                <w:b w:val="false"/>
                <w:i/>
                <w:color w:val="000000"/>
                <w:sz w:val="20"/>
              </w:rPr>
              <w:t xml:space="preserve">Шал ақын ауданы </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Дятлов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 2015 жылғы 23 желтоқсандағы № 44/1 шешіміне 1 қосымша</w:t>
            </w:r>
          </w:p>
        </w:tc>
      </w:tr>
    </w:tbl>
    <w:bookmarkStart w:name="z65" w:id="0"/>
    <w:p>
      <w:pPr>
        <w:spacing w:after="0"/>
        <w:ind w:left="0"/>
        <w:jc w:val="left"/>
      </w:pPr>
      <w:r>
        <w:rPr>
          <w:rFonts w:ascii="Times New Roman"/>
          <w:b/>
          <w:i w:val="false"/>
          <w:color w:val="000000"/>
        </w:rPr>
        <w:t xml:space="preserve"> 2016 жылға арналған Шал ақын ауданының бюджеті </w:t>
      </w:r>
    </w:p>
    <w:bookmarkEnd w:id="0"/>
    <w:p>
      <w:pPr>
        <w:spacing w:after="0"/>
        <w:ind w:left="0"/>
        <w:jc w:val="left"/>
      </w:pPr>
      <w:r>
        <w:rPr>
          <w:rFonts w:ascii="Times New Roman"/>
          <w:b w:val="false"/>
          <w:i w:val="false"/>
          <w:color w:val="ff0000"/>
          <w:sz w:val="28"/>
        </w:rPr>
        <w:t xml:space="preserve">      Ескерту. 1-қосымша жаңа редакцияда - Солтүстік Қазақстан облысы Шал ақын ауданы мәслихатының 11.11.2016 </w:t>
      </w:r>
      <w:r>
        <w:rPr>
          <w:rFonts w:ascii="Times New Roman"/>
          <w:b w:val="false"/>
          <w:i w:val="false"/>
          <w:color w:val="ff0000"/>
          <w:sz w:val="28"/>
        </w:rPr>
        <w:t>N 8/1</w:t>
      </w:r>
      <w:r>
        <w:rPr>
          <w:rFonts w:ascii="Times New Roman"/>
          <w:b w:val="false"/>
          <w:i w:val="false"/>
          <w:color w:val="ff0000"/>
          <w:sz w:val="28"/>
        </w:rPr>
        <w:t xml:space="preserve"> шешімімен (01.01.2016 іске енеді).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
        <w:gridCol w:w="822"/>
        <w:gridCol w:w="480"/>
        <w:gridCol w:w="136"/>
        <w:gridCol w:w="4095"/>
        <w:gridCol w:w="3401"/>
        <w:gridCol w:w="481"/>
        <w:gridCol w:w="481"/>
        <w:gridCol w:w="481"/>
        <w:gridCol w:w="481"/>
        <w:gridCol w:w="481"/>
        <w:gridCol w:w="481"/>
      </w:tblGrid>
      <w:tr>
        <w:trPr/>
        <w:tc>
          <w:tcPr>
            <w:tcW w:w="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4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Кірістер:</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2 618 312,2</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324 037,5</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23 421,0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23 421,0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110 786,0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салық </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110 786,0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84 646,0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31 738,0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8 614,0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33 224,0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11 070,0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102 692,5</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13 898,5</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68 766,0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20 028,0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2 492,0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2 492,0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4 057,9</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3 052,9</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меншіктегі мүлікті жалға беруден түсетін түсімдер</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2 550,0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басқа кірістер</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1 005,0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1 005,0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7 500,0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мүлікті сатудан түсетін түсімдер</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мүлікті сатудан түсетін түсімдер</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Жерді және материалдық емес активтерді сату </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7 000,0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7 000,0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Материалдық емес активтерді сату </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2 279 033,3</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2 279 033,3</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2 279 033,3</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3683,5</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3683,5</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3683,5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
        <w:gridCol w:w="683"/>
        <w:gridCol w:w="683"/>
        <w:gridCol w:w="180"/>
        <w:gridCol w:w="3406"/>
        <w:gridCol w:w="1789"/>
        <w:gridCol w:w="482"/>
        <w:gridCol w:w="684"/>
        <w:gridCol w:w="684"/>
        <w:gridCol w:w="79"/>
        <w:gridCol w:w="1358"/>
        <w:gridCol w:w="1791"/>
      </w:tblGrid>
      <w:tr>
        <w:trPr/>
        <w:tc>
          <w:tcPr>
            <w:tcW w:w="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 әкімшісі</w:t>
            </w:r>
            <w:r>
              <w:br/>
            </w:r>
            <w:r>
              <w:rPr>
                <w:rFonts w:ascii="Times New Roman"/>
                <w:b w:val="false"/>
                <w:i w:val="false"/>
                <w:color w:val="000000"/>
                <w:sz w:val="20"/>
              </w:rPr>
              <w:t>
</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бағдарлама</w:t>
            </w:r>
            <w:r>
              <w:br/>
            </w:r>
            <w:r>
              <w:rPr>
                <w:rFonts w:ascii="Times New Roman"/>
                <w:b w:val="false"/>
                <w:i w:val="false"/>
                <w:color w:val="000000"/>
                <w:sz w:val="20"/>
              </w:rPr>
              <w:t>
</w:t>
            </w:r>
          </w:p>
        </w:tc>
        <w:tc>
          <w:tcPr>
            <w:tcW w:w="3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1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тенге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2619292,5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267158,5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14281,0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14281,0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74322,0</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74322,0</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143819,9</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109918,2</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3792,9</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Үкіметінің төтенше резерві есебінен іс-шаралар өткізу</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30108,8</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8974,0</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8974,0</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25761,6</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23891,6</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928,0</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692,0</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5077,0</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5077,0</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4606,0</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371,0</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1899836,0</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27853,0</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27853,0</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3987,0</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3987,0</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1842973,7</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1516050,0</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61575,7</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479,0</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173204,0</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10813,0</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8048,0</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оқу-әдiстемелiк кешендерді сатып алу және жеткізу</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17267,0</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6147,0</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49390,0</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(облыстың маңызы бар қаланың) дене шынықтыру және спорт бөлімі</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25022,3</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25022,3</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118855,7</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117507,7</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13095,1</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2893,0</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шешімдері бойынша мұқтаж азаматтардың жекелеген топтарына әлеуметтік көмек</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11487,6</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43047,0</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9715,0</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11393,0</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24457,0</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620,0</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1348,0</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1348,0</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Тұрғын-үй коммуналдық шаруашылығы</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30942,6</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13674,6</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1785,6</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9889,0</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072</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қызметтік тұрғын үй салу, еңбекші жастарға арналған жатақханалар мен инженерлік-коммуникациялық инфрақұрылымды салу және (немесе) реконструкциялау</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4345,0</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4345,0</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12423,0</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2183,0</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9740,0</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120281,0</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42682,0</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Мәдени-демалыс жұмысын қолдау </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42682,0</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4435,0</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 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4085,0</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40167,0</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39643,0</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524,0</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5328,0</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5328,0</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7798,0</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7798,0</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13160,0</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9611,0</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3549,0</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6711,0</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6711,0</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74051,5</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1839,0</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1839,0</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14580,0</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14580,0</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50302,5</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15730,9</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1477,6</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1013,0</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2311,0</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28770,0</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7330,0</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7330,0</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Өнеркәсіп, сәулет, қала құрылысы және құрылыс қызметі </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7216,2</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7216,2</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7216,2</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коммуникациялар</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67470,0</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52231,0</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52231,0</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15239,0</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1295,0</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 мекендердің көшелерін күрделі және орташа жөндеу</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13944,0</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21778,7</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7561,3</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7491,3</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12479,0</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12479,0</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1738,4</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1738,4</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6622,4</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967,4</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5655,0</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3)Таза бюджеттік кредиттеу</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4170,9</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6363,0</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6363,0</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6363,0</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6363,0</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2192,1</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2192,1</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2192,1</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Қаржылық активтермен операциялар бойынша сальдо</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-5151,2</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(профицитті қолдану)</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5151,2</w:t>
            </w:r>
            <w:r>
              <w:br/>
            </w:r>
            <w:r>
              <w:rPr>
                <w:rFonts w:ascii="Times New Roman"/>
                <w:b w:val="false"/>
                <w:i w:val="false"/>
                <w:color w:val="000000"/>
                <w:sz w:val="20"/>
              </w:rPr>
              <w:t>
</w:t>
            </w:r>
          </w:p>
        </w:tc>
      </w:tr>
      <w:tr>
        <w:trPr>
          <w:trHeight w:val="30" w:hRule="atLeast"/>
        </w:trPr>
        <w:tc>
          <w:tcPr>
            <w:tcW w:w="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1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6363,0</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6363,0</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6363,0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 әкімшісі</w:t>
            </w:r>
            <w:r>
              <w:br/>
            </w:r>
            <w:r>
              <w:rPr>
                <w:rFonts w:ascii="Times New Roman"/>
                <w:b w:val="false"/>
                <w:i w:val="false"/>
                <w:color w:val="000000"/>
                <w:sz w:val="20"/>
              </w:rPr>
              <w:t>
</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1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2192,1</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2192,1</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2192,1</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1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қаржының пайдаланылатын қалдықтары</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980,3</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қаржы қалдықтары</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980,3</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қаржының бос қалдықтары</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980,3</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 2015 жылғы 23 желтоқсандағы № 44/1 шешіміне 2 қосымша</w:t>
            </w:r>
          </w:p>
        </w:tc>
      </w:tr>
    </w:tbl>
    <w:bookmarkStart w:name="z254" w:id="1"/>
    <w:p>
      <w:pPr>
        <w:spacing w:after="0"/>
        <w:ind w:left="0"/>
        <w:jc w:val="left"/>
      </w:pPr>
      <w:r>
        <w:rPr>
          <w:rFonts w:ascii="Times New Roman"/>
          <w:b/>
          <w:i w:val="false"/>
          <w:color w:val="000000"/>
        </w:rPr>
        <w:t xml:space="preserve"> 2017 жылға арналған Шал ақын ауданының бюджеті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
        <w:gridCol w:w="669"/>
        <w:gridCol w:w="670"/>
        <w:gridCol w:w="177"/>
        <w:gridCol w:w="2911"/>
        <w:gridCol w:w="1952"/>
        <w:gridCol w:w="276"/>
        <w:gridCol w:w="472"/>
        <w:gridCol w:w="670"/>
        <w:gridCol w:w="670"/>
        <w:gridCol w:w="276"/>
        <w:gridCol w:w="1330"/>
        <w:gridCol w:w="877"/>
        <w:gridCol w:w="878"/>
      </w:tblGrid>
      <w:tr>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Ерекшелік</w:t>
            </w:r>
            <w:r>
              <w:br/>
            </w:r>
            <w:r>
              <w:rPr>
                <w:rFonts w:ascii="Times New Roman"/>
                <w:b w:val="false"/>
                <w:i w:val="false"/>
                <w:color w:val="000000"/>
                <w:sz w:val="20"/>
              </w:rPr>
              <w:t>
</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1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Кірістер:</w:t>
            </w: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1 786 646,0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328 235,0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23 421,0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23 421,0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101 799,0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салық </w:t>
            </w: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101 799,0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73 526,0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16 920,0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9 220,0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35 542,0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11 844,0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127 097,0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38 647,0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71 454,0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16 996,0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2 392,0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2 392,0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3 419,0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2 414,0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меншіктегі мүлікті жалға беруден түсетін түсімдер</w:t>
            </w: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1 914,0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басқа кірістер</w:t>
            </w: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1 005,0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1 005,0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1 745,0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мүлікті сатудан түсетін түсімдер</w:t>
            </w: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мүлікті сатудан түсетін түсімдер</w:t>
            </w: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Жерді және материалдық емес активтерді сату </w:t>
            </w: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1 245,0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Материалдық емес активтерді сату </w:t>
            </w: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1 453 247,0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1 453 247,0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1 453 247,0</w:t>
            </w:r>
            <w:r>
              <w:br/>
            </w:r>
            <w:r>
              <w:rPr>
                <w:rFonts w:ascii="Times New Roman"/>
                <w:b w:val="false"/>
                <w:i w:val="false"/>
                <w:color w:val="000000"/>
                <w:sz w:val="20"/>
              </w:rPr>
              <w:t>
</w:t>
            </w:r>
          </w:p>
        </w:tc>
      </w:tr>
      <w:tr>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 әкімшілері</w:t>
            </w:r>
            <w:r>
              <w:br/>
            </w:r>
            <w:r>
              <w:rPr>
                <w:rFonts w:ascii="Times New Roman"/>
                <w:b w:val="false"/>
                <w:i w:val="false"/>
                <w:color w:val="000000"/>
                <w:sz w:val="20"/>
              </w:rPr>
              <w:t>
</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бағдарлама</w:t>
            </w:r>
            <w:r>
              <w:br/>
            </w:r>
            <w:r>
              <w:rPr>
                <w:rFonts w:ascii="Times New Roman"/>
                <w:b w:val="false"/>
                <w:i w:val="false"/>
                <w:color w:val="000000"/>
                <w:sz w:val="20"/>
              </w:rPr>
              <w:t>
</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тенге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2)Шығындар: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1786646,0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191207,0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10421,0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10421,0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61681,0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61681,0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91805,0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91805,0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7743,0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7743,0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19557,0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18456,0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905,0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2863,0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2863,0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2663,0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1309471,0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22989,0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22989,0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3678,0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3678,0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1265012,0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1191361,0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43888,0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7526,0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6778,0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9619,0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5361,0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(облыстың маңызы бар қаланың) дене шынықтыру және спорт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17792,0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17792,0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88615,0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87025,0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11802,0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2393,0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9829,0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1103,0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26399,0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10115,0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4775,0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19989,0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620,0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Тұрғын-үй коммуналдық шаруашылығы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7923,0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5923,0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2183,0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3740,0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86896,0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26873,0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26873,0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3350,0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28352,0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27828,0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524,0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5328,0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5328,0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6395,0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6395,0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10692,0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7814,0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2878,0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5906,0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5906,0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60106,0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1794,0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1794,0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11530,0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11530,0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40470,0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8687,0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1013,0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28770,0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6312,0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6312,0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Өнеркәсіп, сәулет, қала құрылысы және құрылыс қызметі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6382,0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6382,0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6382,0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7895,0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6600,0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6600,0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1295,0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1295,0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19633,0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5954,0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5954,0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12479,0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12479,0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5655,0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5655,0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3)Таза бюджеттік кредиттеу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-2192,0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2192,0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2192,0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2192,0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Қаржылық активтермен операциялар бойынша сальдо</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2192,0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(профицитті қолдану)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-2192,0</w:t>
            </w:r>
            <w:r>
              <w:br/>
            </w:r>
            <w:r>
              <w:rPr>
                <w:rFonts w:ascii="Times New Roman"/>
                <w:b w:val="false"/>
                <w:i w:val="false"/>
                <w:color w:val="000000"/>
                <w:sz w:val="20"/>
              </w:rPr>
              <w:t>
</w:t>
            </w:r>
          </w:p>
        </w:tc>
      </w:tr>
      <w:tr>
        <w:trPr>
          <w:trHeight w:val="30" w:hRule="atLeast"/>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Сынып</w:t>
            </w:r>
            <w:r>
              <w:br/>
            </w:r>
            <w:r>
              <w:rPr>
                <w:rFonts w:ascii="Times New Roman"/>
                <w:b w:val="false"/>
                <w:i w:val="false"/>
                <w:color w:val="000000"/>
                <w:sz w:val="20"/>
              </w:rPr>
              <w:t>
</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 әкімгерлері</w:t>
            </w:r>
            <w:r>
              <w:br/>
            </w:r>
            <w:r>
              <w:rPr>
                <w:rFonts w:ascii="Times New Roman"/>
                <w:b w:val="false"/>
                <w:i w:val="false"/>
                <w:color w:val="000000"/>
                <w:sz w:val="20"/>
              </w:rPr>
              <w:t>
</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2192,0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2192,0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2192,0</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қаржының пайдаланылатын қалдықтары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қаржы қалдықтары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қаржының бос қалдықтары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 2015 жылғы 23 желтоқсандағы № 44/1 шешіміне 3 қосымша</w:t>
            </w:r>
          </w:p>
        </w:tc>
      </w:tr>
    </w:tbl>
    <w:bookmarkStart w:name="z442" w:id="2"/>
    <w:p>
      <w:pPr>
        <w:spacing w:after="0"/>
        <w:ind w:left="0"/>
        <w:jc w:val="left"/>
      </w:pPr>
      <w:r>
        <w:rPr>
          <w:rFonts w:ascii="Times New Roman"/>
          <w:b/>
          <w:i w:val="false"/>
          <w:color w:val="000000"/>
        </w:rPr>
        <w:t xml:space="preserve"> 2018 жылға арналған Шал ақын ауданының бюджеті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
        <w:gridCol w:w="685"/>
        <w:gridCol w:w="685"/>
        <w:gridCol w:w="181"/>
        <w:gridCol w:w="2978"/>
        <w:gridCol w:w="1997"/>
        <w:gridCol w:w="483"/>
        <w:gridCol w:w="685"/>
        <w:gridCol w:w="685"/>
        <w:gridCol w:w="282"/>
        <w:gridCol w:w="1361"/>
        <w:gridCol w:w="1795"/>
      </w:tblGrid>
      <w:tr>
        <w:trPr/>
        <w:tc>
          <w:tcPr>
            <w:tcW w:w="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Ерекшелік</w:t>
            </w:r>
            <w:r>
              <w:br/>
            </w:r>
            <w:r>
              <w:rPr>
                <w:rFonts w:ascii="Times New Roman"/>
                <w:b w:val="false"/>
                <w:i w:val="false"/>
                <w:color w:val="000000"/>
                <w:sz w:val="20"/>
              </w:rPr>
              <w:t>
</w:t>
            </w:r>
          </w:p>
        </w:tc>
        <w:tc>
          <w:tcPr>
            <w:tcW w:w="2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1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Кірістер:</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1 799 635,0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340 884,0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23 421,0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23 421,0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102 817,0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салық </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102 817,0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78 686,0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18 096,0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9 871,0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38 046,0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12 673,0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133 568,0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39 293,0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76 456,0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17 819,0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2 392,0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2 392,0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3 419,0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2 414,0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меншіктегі мүлікті жалға беруден түсетін түсімдер</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1 914,0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басқа кірістер</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1 005,0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1 005,0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1 245,0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мүлікті сатудан түсетін түсімдер</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мүлікті сатудан түсетін түсімдер</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Жерді және материалдық емес активтерді сату </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745,0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Материалдық емес активтерді сату </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1 454 087,0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1 454 087,0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1 454 087,0</w:t>
            </w:r>
            <w:r>
              <w:br/>
            </w:r>
            <w:r>
              <w:rPr>
                <w:rFonts w:ascii="Times New Roman"/>
                <w:b w:val="false"/>
                <w:i w:val="false"/>
                <w:color w:val="000000"/>
                <w:sz w:val="20"/>
              </w:rPr>
              <w:t>
</w:t>
            </w:r>
          </w:p>
        </w:tc>
      </w:tr>
      <w:tr>
        <w:trPr/>
        <w:tc>
          <w:tcPr>
            <w:tcW w:w="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 әкімшілері</w:t>
            </w:r>
            <w:r>
              <w:br/>
            </w:r>
            <w:r>
              <w:rPr>
                <w:rFonts w:ascii="Times New Roman"/>
                <w:b w:val="false"/>
                <w:i w:val="false"/>
                <w:color w:val="000000"/>
                <w:sz w:val="20"/>
              </w:rPr>
              <w:t>
</w:t>
            </w:r>
          </w:p>
        </w:tc>
        <w:tc>
          <w:tcPr>
            <w:tcW w:w="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бағдарлама</w:t>
            </w:r>
            <w:r>
              <w:br/>
            </w:r>
            <w:r>
              <w:rPr>
                <w:rFonts w:ascii="Times New Roman"/>
                <w:b w:val="false"/>
                <w:i w:val="false"/>
                <w:color w:val="000000"/>
                <w:sz w:val="20"/>
              </w:rPr>
              <w:t>
</w:t>
            </w:r>
          </w:p>
        </w:tc>
        <w:tc>
          <w:tcPr>
            <w:tcW w:w="2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1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тенге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2)Шығындар:</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1799635,0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191207,0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10421,0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10421,0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61681,0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61681,0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91805,0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91805,0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7743,0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7743,0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19557,0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18456,0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905,0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2863,0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2863,0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2663,0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1326406,0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22989,0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22989,0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3678,0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3678,0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1281947,0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1208296,0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43888,0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7526,0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6778,0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9619,0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5361,0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(облыстың маңызы бар қаланың) дене шынықтыру және спорт бөлімі</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17792,0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17792,0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88615,0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87025,0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11802,0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2393,0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9829,0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1103,0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26399,0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10115,0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4775,0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19989,0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620,0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коммуналдық шаруашылығы</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7923,0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5923,0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2183,0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3740,0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86896,0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26873,0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26873,0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3350,0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28352,0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27828,0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524,0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5328,0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5328,0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6395,0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6395,0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10692,0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7814,0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2878,0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5906,0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5906,0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56160,0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1794,0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1794,0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11530,0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11530,0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36524,0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5491,0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1013,0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28770,0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6312,0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6312,0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Өнеркәсіп, сәулет, қала құрылысы және құрылыс қызметі </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6382,0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6382,0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6382,0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7895,0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6600,0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6600,0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1295,0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1295,0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19633,0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5954,0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5954,0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12479,0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12479,0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5655,0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5655,0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3)Таза бюджеттік кредиттеу</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-2192,0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2192,0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2192,0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2192,0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Қаржылық активтермен операциялар бойынша сальдо</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2192,0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(профицитті қолдану)</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-2192,0</w:t>
            </w:r>
            <w:r>
              <w:br/>
            </w:r>
            <w:r>
              <w:rPr>
                <w:rFonts w:ascii="Times New Roman"/>
                <w:b w:val="false"/>
                <w:i w:val="false"/>
                <w:color w:val="000000"/>
                <w:sz w:val="20"/>
              </w:rPr>
              <w:t>
</w:t>
            </w:r>
          </w:p>
        </w:tc>
      </w:tr>
      <w:tr>
        <w:trPr>
          <w:trHeight w:val="30" w:hRule="atLeast"/>
        </w:trPr>
        <w:tc>
          <w:tcPr>
            <w:tcW w:w="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Сынып</w:t>
            </w:r>
            <w:r>
              <w:br/>
            </w:r>
            <w:r>
              <w:rPr>
                <w:rFonts w:ascii="Times New Roman"/>
                <w:b w:val="false"/>
                <w:i w:val="false"/>
                <w:color w:val="000000"/>
                <w:sz w:val="20"/>
              </w:rPr>
              <w:t>
</w:t>
            </w:r>
          </w:p>
        </w:tc>
        <w:tc>
          <w:tcPr>
            <w:tcW w:w="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1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 әкімгерлері</w:t>
            </w:r>
            <w:r>
              <w:br/>
            </w:r>
            <w:r>
              <w:rPr>
                <w:rFonts w:ascii="Times New Roman"/>
                <w:b w:val="false"/>
                <w:i w:val="false"/>
                <w:color w:val="000000"/>
                <w:sz w:val="20"/>
              </w:rPr>
              <w:t>
</w:t>
            </w:r>
          </w:p>
        </w:tc>
        <w:tc>
          <w:tcPr>
            <w:tcW w:w="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1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2192,0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2192,0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2192,0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1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қаржының пайдаланылатын қалдықтары</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қаржы қалдықтары</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қаржының бос қалдықтары</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 2015 жылғы 23 желтоқсандағы № 44/1 шешіміне 4 қосымша</w:t>
            </w:r>
          </w:p>
        </w:tc>
      </w:tr>
    </w:tbl>
    <w:bookmarkStart w:name="z630" w:id="3"/>
    <w:p>
      <w:pPr>
        <w:spacing w:after="0"/>
        <w:ind w:left="0"/>
        <w:jc w:val="left"/>
      </w:pPr>
      <w:r>
        <w:rPr>
          <w:rFonts w:ascii="Times New Roman"/>
          <w:b/>
          <w:i w:val="false"/>
          <w:color w:val="000000"/>
        </w:rPr>
        <w:t xml:space="preserve"> 2016 жылға арналған Сергеевка қаласы мен селолық округтер әкімдері аппараттарының бюджеті </w:t>
      </w:r>
    </w:p>
    <w:bookmarkEnd w:id="3"/>
    <w:p>
      <w:pPr>
        <w:spacing w:after="0"/>
        <w:ind w:left="0"/>
        <w:jc w:val="left"/>
      </w:pPr>
      <w:r>
        <w:rPr>
          <w:rFonts w:ascii="Times New Roman"/>
          <w:b w:val="false"/>
          <w:i w:val="false"/>
          <w:color w:val="ff0000"/>
          <w:sz w:val="28"/>
        </w:rPr>
        <w:t xml:space="preserve">      Ескерту. 4-қосымша жаңа редакцияда - Солтүстік Қазақстан облысы Шал ақын ауданы мәслихатының 11.11.2016 </w:t>
      </w:r>
      <w:r>
        <w:rPr>
          <w:rFonts w:ascii="Times New Roman"/>
          <w:b w:val="false"/>
          <w:i w:val="false"/>
          <w:color w:val="ff0000"/>
          <w:sz w:val="28"/>
        </w:rPr>
        <w:t>N 8/1</w:t>
      </w:r>
      <w:r>
        <w:rPr>
          <w:rFonts w:ascii="Times New Roman"/>
          <w:b w:val="false"/>
          <w:i w:val="false"/>
          <w:color w:val="ff0000"/>
          <w:sz w:val="28"/>
        </w:rPr>
        <w:t xml:space="preserve"> шешімімен (01.01.2016 іске енеді).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170"/>
        <w:gridCol w:w="2731"/>
        <w:gridCol w:w="2918"/>
        <w:gridCol w:w="2443"/>
        <w:gridCol w:w="3585"/>
      </w:tblGrid>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Округтер атауы</w:t>
            </w: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123.001. Қаладағы аудан, аудандық маңызы бар қаланың, кент, ауыл, ауылдық округ</w:t>
            </w:r>
            <w:r>
              <w:br/>
            </w:r>
            <w:r>
              <w:rPr>
                <w:rFonts w:ascii="Times New Roman"/>
                <w:b w:val="false"/>
                <w:i w:val="false"/>
                <w:color w:val="000000"/>
                <w:sz w:val="20"/>
              </w:rPr>
              <w:t>әкімінің қызметін қамтамасыз ету жөніндегі қызметтер</w:t>
            </w: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123.005.015 Ауылдық жерлерде балаларды мектепке дейін тегін алып баруды және кері</w:t>
            </w:r>
            <w:r>
              <w:br/>
            </w:r>
            <w:r>
              <w:rPr>
                <w:rFonts w:ascii="Times New Roman"/>
                <w:b w:val="false"/>
                <w:i w:val="false"/>
                <w:color w:val="000000"/>
                <w:sz w:val="20"/>
              </w:rPr>
              <w:t>алып келуді ұйымдастыру</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123.009.015 Елді мекендердің санитариясын қамтамасыз ету</w:t>
            </w:r>
            <w:r>
              <w:br/>
            </w:r>
            <w:r>
              <w:rPr>
                <w:rFonts w:ascii="Times New Roman"/>
                <w:b w:val="false"/>
                <w:i w:val="false"/>
                <w:color w:val="000000"/>
                <w:sz w:val="20"/>
              </w:rPr>
              <w:t>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123.013.000 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Қалалық әкімдік</w:t>
            </w: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18880</w:t>
            </w: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47916</w:t>
            </w: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Афанасьев</w:t>
            </w: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9936</w:t>
            </w: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784</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w:t>
            </w: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Аютас</w:t>
            </w: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9444,9</w:t>
            </w: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w:t>
            </w: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Городецк</w:t>
            </w: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7215,8</w:t>
            </w: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447</w:t>
            </w: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w:t>
            </w: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8915</w:t>
            </w: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Кривощеков</w:t>
            </w: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8515,8</w:t>
            </w: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Новопокров</w:t>
            </w: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9354</w:t>
            </w: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Приишим</w:t>
            </w: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8351</w:t>
            </w: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424</w:t>
            </w: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Семипол</w:t>
            </w: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8335</w:t>
            </w: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825</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w:t>
            </w: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Сухорабов</w:t>
            </w: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8959</w:t>
            </w: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819</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w:t>
            </w: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Юбилейный</w:t>
            </w: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12011,7</w:t>
            </w: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627</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515</w:t>
            </w: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109918,2</w:t>
            </w: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3987,0</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52231,0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1"/>
        <w:gridCol w:w="1789"/>
        <w:gridCol w:w="2604"/>
        <w:gridCol w:w="2103"/>
        <w:gridCol w:w="2802"/>
        <w:gridCol w:w="1141"/>
      </w:tblGrid>
      <w:tr>
        <w:trPr>
          <w:trHeight w:val="3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123.014.015 Елді мекендерді сумен жабдықтауды ұйымдастыру</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123.022.000 Мемлекеттік органның күрделі шығыстары</w:t>
            </w: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123.040.000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123.100.000 Қазақстан Республикасы Үкіметінің төтенше резерві есебінен іс-шаралар</w:t>
            </w:r>
            <w:r>
              <w:br/>
            </w:r>
            <w:r>
              <w:rPr>
                <w:rFonts w:ascii="Times New Roman"/>
                <w:b w:val="false"/>
                <w:i w:val="false"/>
                <w:color w:val="000000"/>
                <w:sz w:val="20"/>
              </w:rPr>
              <w:t>өткізу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123.027.015 Жұмыспен қамту 2020 жол картасы бойынша қалаларды және ауылдық елді</w:t>
            </w:r>
            <w:r>
              <w:br/>
            </w:r>
            <w:r>
              <w:rPr>
                <w:rFonts w:ascii="Times New Roman"/>
                <w:b w:val="false"/>
                <w:i w:val="false"/>
                <w:color w:val="000000"/>
                <w:sz w:val="20"/>
              </w:rPr>
              <w:t>мекендерді дамыту шеңберінде объектілерді жөндеу және абаттандыру</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сомма мың теңге</w:t>
            </w:r>
            <w:r>
              <w:br/>
            </w:r>
            <w:r>
              <w:rPr>
                <w:rFonts w:ascii="Times New Roman"/>
                <w:b w:val="false"/>
                <w:i w:val="false"/>
                <w:color w:val="000000"/>
                <w:sz w:val="20"/>
              </w:rPr>
              <w:t>
</w:t>
            </w:r>
          </w:p>
        </w:tc>
      </w:tr>
      <w:tr>
        <w:trPr>
          <w:trHeight w:val="3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w:t>
            </w: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30108,8</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3458</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103142,8</w:t>
            </w:r>
            <w:r>
              <w:br/>
            </w:r>
            <w:r>
              <w:rPr>
                <w:rFonts w:ascii="Times New Roman"/>
                <w:b w:val="false"/>
                <w:i w:val="false"/>
                <w:color w:val="000000"/>
                <w:sz w:val="20"/>
              </w:rPr>
              <w:t>
</w:t>
            </w:r>
          </w:p>
        </w:tc>
      </w:tr>
      <w:tr>
        <w:trPr>
          <w:trHeight w:val="3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995</w:t>
            </w: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12686,0</w:t>
            </w:r>
            <w:r>
              <w:br/>
            </w:r>
            <w:r>
              <w:rPr>
                <w:rFonts w:ascii="Times New Roman"/>
                <w:b w:val="false"/>
                <w:i w:val="false"/>
                <w:color w:val="000000"/>
                <w:sz w:val="20"/>
              </w:rPr>
              <w:t>
</w:t>
            </w:r>
          </w:p>
        </w:tc>
      </w:tr>
      <w:tr>
        <w:trPr>
          <w:trHeight w:val="3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892,8</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1654</w:t>
            </w: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13631,7</w:t>
            </w:r>
            <w:r>
              <w:br/>
            </w:r>
            <w:r>
              <w:rPr>
                <w:rFonts w:ascii="Times New Roman"/>
                <w:b w:val="false"/>
                <w:i w:val="false"/>
                <w:color w:val="000000"/>
                <w:sz w:val="20"/>
              </w:rPr>
              <w:t>
</w:t>
            </w:r>
          </w:p>
        </w:tc>
      </w:tr>
      <w:tr>
        <w:trPr>
          <w:trHeight w:val="3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1235</w:t>
            </w: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692</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9839,8</w:t>
            </w:r>
            <w:r>
              <w:br/>
            </w:r>
            <w:r>
              <w:rPr>
                <w:rFonts w:ascii="Times New Roman"/>
                <w:b w:val="false"/>
                <w:i w:val="false"/>
                <w:color w:val="000000"/>
                <w:sz w:val="20"/>
              </w:rPr>
              <w:t>
</w:t>
            </w:r>
          </w:p>
        </w:tc>
      </w:tr>
      <w:tr>
        <w:trPr>
          <w:trHeight w:val="3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762,9</w:t>
            </w: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939</w:t>
            </w: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572</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11470,9</w:t>
            </w:r>
            <w:r>
              <w:br/>
            </w:r>
            <w:r>
              <w:rPr>
                <w:rFonts w:ascii="Times New Roman"/>
                <w:b w:val="false"/>
                <w:i w:val="false"/>
                <w:color w:val="000000"/>
                <w:sz w:val="20"/>
              </w:rPr>
              <w:t>
</w:t>
            </w:r>
          </w:p>
        </w:tc>
      </w:tr>
      <w:tr>
        <w:trPr>
          <w:trHeight w:val="3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1586</w:t>
            </w: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12067,8</w:t>
            </w:r>
            <w:r>
              <w:br/>
            </w:r>
            <w:r>
              <w:rPr>
                <w:rFonts w:ascii="Times New Roman"/>
                <w:b w:val="false"/>
                <w:i w:val="false"/>
                <w:color w:val="000000"/>
                <w:sz w:val="20"/>
              </w:rPr>
              <w:t>
</w:t>
            </w:r>
          </w:p>
        </w:tc>
      </w:tr>
      <w:tr>
        <w:trPr>
          <w:trHeight w:val="3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1548</w:t>
            </w: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569</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12188,0</w:t>
            </w:r>
            <w:r>
              <w:br/>
            </w:r>
            <w:r>
              <w:rPr>
                <w:rFonts w:ascii="Times New Roman"/>
                <w:b w:val="false"/>
                <w:i w:val="false"/>
                <w:color w:val="000000"/>
                <w:sz w:val="20"/>
              </w:rPr>
              <w:t>
</w:t>
            </w:r>
          </w:p>
        </w:tc>
      </w:tr>
      <w:tr>
        <w:trPr>
          <w:trHeight w:val="3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948</w:t>
            </w: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512</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10718,0</w:t>
            </w:r>
            <w:r>
              <w:br/>
            </w:r>
            <w:r>
              <w:rPr>
                <w:rFonts w:ascii="Times New Roman"/>
                <w:b w:val="false"/>
                <w:i w:val="false"/>
                <w:color w:val="000000"/>
                <w:sz w:val="20"/>
              </w:rPr>
              <w:t>
</w:t>
            </w:r>
          </w:p>
        </w:tc>
      </w:tr>
      <w:tr>
        <w:trPr>
          <w:trHeight w:val="3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1455</w:t>
            </w: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737</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12017,0</w:t>
            </w:r>
            <w:r>
              <w:br/>
            </w:r>
            <w:r>
              <w:rPr>
                <w:rFonts w:ascii="Times New Roman"/>
                <w:b w:val="false"/>
                <w:i w:val="false"/>
                <w:color w:val="000000"/>
                <w:sz w:val="20"/>
              </w:rPr>
              <w:t>
</w:t>
            </w:r>
          </w:p>
        </w:tc>
      </w:tr>
      <w:tr>
        <w:trPr>
          <w:trHeight w:val="3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874</w:t>
            </w: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12009,0</w:t>
            </w:r>
            <w:r>
              <w:br/>
            </w:r>
            <w:r>
              <w:rPr>
                <w:rFonts w:ascii="Times New Roman"/>
                <w:b w:val="false"/>
                <w:i w:val="false"/>
                <w:color w:val="000000"/>
                <w:sz w:val="20"/>
              </w:rPr>
              <w:t>
</w:t>
            </w:r>
          </w:p>
        </w:tc>
      </w:tr>
      <w:tr>
        <w:trPr>
          <w:trHeight w:val="3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892,8</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1245</w:t>
            </w: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879</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16420,5</w:t>
            </w:r>
            <w:r>
              <w:br/>
            </w:r>
            <w:r>
              <w:rPr>
                <w:rFonts w:ascii="Times New Roman"/>
                <w:b w:val="false"/>
                <w:i w:val="false"/>
                <w:color w:val="000000"/>
                <w:sz w:val="20"/>
              </w:rPr>
              <w:t>
</w:t>
            </w:r>
          </w:p>
        </w:tc>
      </w:tr>
      <w:tr>
        <w:trPr>
          <w:trHeight w:val="3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1785,6</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3792,9</w:t>
            </w: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12479,0</w:t>
            </w: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30108,8</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9889,0</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226191,5</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 2015 жылғы 23 желтоқсандағы № 44/1 шешіміне 5 қосымша</w:t>
            </w:r>
          </w:p>
        </w:tc>
      </w:tr>
    </w:tbl>
    <w:bookmarkStart w:name="z645" w:id="4"/>
    <w:p>
      <w:pPr>
        <w:spacing w:after="0"/>
        <w:ind w:left="0"/>
        <w:jc w:val="left"/>
      </w:pPr>
      <w:r>
        <w:rPr>
          <w:rFonts w:ascii="Times New Roman"/>
          <w:b/>
          <w:i w:val="false"/>
          <w:color w:val="000000"/>
        </w:rPr>
        <w:t xml:space="preserve"> 2017 жылға арналған Сергеевка қаласы мен селолық округтер әкімдері аппараттарының бюджеті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
        <w:gridCol w:w="107"/>
        <w:gridCol w:w="2485"/>
        <w:gridCol w:w="2274"/>
        <w:gridCol w:w="1574"/>
        <w:gridCol w:w="2295"/>
        <w:gridCol w:w="2190"/>
        <w:gridCol w:w="1055"/>
      </w:tblGrid>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Округ атауы</w:t>
            </w: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123.001 Қаладағы аудан, аудандық маңызы бар қала, кент, ауыл (село), ауылдық (селолық) округ әкімінің қызметін қамтамасыз ету жөніндегі қызметтер </w:t>
            </w: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123.005.000 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123.009.015 Елді мекендердің санитариясын қамтамасыз ету</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123.013.000 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123.040.000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сомма мың теңге</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Қалалық әкімдік</w:t>
            </w: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16028</w:t>
            </w: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2285</w:t>
            </w: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20313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Афанасьев</w:t>
            </w: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8368</w:t>
            </w: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784</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w:t>
            </w: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995</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10448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Аютас</w:t>
            </w: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7404</w:t>
            </w: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w:t>
            </w: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1654</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9708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Городецк</w:t>
            </w: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6181</w:t>
            </w: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447</w:t>
            </w: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1235</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7863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w:t>
            </w: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7339</w:t>
            </w: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939</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8560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Кривощеков</w:t>
            </w: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7059</w:t>
            </w: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1586</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9801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Новопокров</w:t>
            </w: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7484</w:t>
            </w: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1548</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9499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Приишим</w:t>
            </w: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7107</w:t>
            </w: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424</w:t>
            </w: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948</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Семипол</w:t>
            </w: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7457</w:t>
            </w: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825</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w:t>
            </w: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1455</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10152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Сухорабов</w:t>
            </w: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7518</w:t>
            </w: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819</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w:t>
            </w: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874</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9568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Юбилейный</w:t>
            </w: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9860</w:t>
            </w: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515</w:t>
            </w: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1245</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11938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91805,0</w:t>
            </w: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3678,0</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6600,0</w:t>
            </w: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12479,0</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116562,0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 2015 жылғы 23 желтоқсандағы № 44/1 шешіміне 6 қосымша</w:t>
            </w:r>
          </w:p>
        </w:tc>
      </w:tr>
    </w:tbl>
    <w:bookmarkStart w:name="z660" w:id="5"/>
    <w:p>
      <w:pPr>
        <w:spacing w:after="0"/>
        <w:ind w:left="0"/>
        <w:jc w:val="left"/>
      </w:pPr>
      <w:r>
        <w:rPr>
          <w:rFonts w:ascii="Times New Roman"/>
          <w:b/>
          <w:i w:val="false"/>
          <w:color w:val="000000"/>
        </w:rPr>
        <w:t xml:space="preserve"> 2018 жылға арналған Сергеевка қаласы мен селолық округтер әкімдері аппараттарының бюджеті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
        <w:gridCol w:w="107"/>
        <w:gridCol w:w="2485"/>
        <w:gridCol w:w="2274"/>
        <w:gridCol w:w="1574"/>
        <w:gridCol w:w="2295"/>
        <w:gridCol w:w="2190"/>
        <w:gridCol w:w="1055"/>
      </w:tblGrid>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Округ атауы</w:t>
            </w: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123.001 Қаладағы аудан, аудандық маңызы бар қала, кент, ауыл (село), ауылдық (селолық) округ әкімінің қызметін қамтамасыз ету жөніндегі қызметтер </w:t>
            </w: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123.005.000 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123.009.015 Елді мекендердің санитариясын қамтамасыз ету</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123.013.000 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123.040.000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сомма мың теңге</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Қалалық әкімдік</w:t>
            </w: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16028</w:t>
            </w: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2285</w:t>
            </w: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20313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Афанасьев</w:t>
            </w: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8368</w:t>
            </w: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784</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w:t>
            </w: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995</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10448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Аютас</w:t>
            </w: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7404</w:t>
            </w: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w:t>
            </w: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1654</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9708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Городецк</w:t>
            </w: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6181</w:t>
            </w: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447</w:t>
            </w: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1235</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7863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w:t>
            </w: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7339</w:t>
            </w: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939</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8560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Кривощеков</w:t>
            </w: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7059</w:t>
            </w: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1586</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9801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Новопокров</w:t>
            </w: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7484</w:t>
            </w: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1548</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9499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Приишим</w:t>
            </w: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7107</w:t>
            </w: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424</w:t>
            </w: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948</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Семипол</w:t>
            </w: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7457</w:t>
            </w: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825</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w:t>
            </w: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1455</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10152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Сухорабов</w:t>
            </w: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7518</w:t>
            </w: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819</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w:t>
            </w: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874</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9568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Юбилейный</w:t>
            </w: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9860</w:t>
            </w: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515</w:t>
            </w: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1245</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11938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91805,0</w:t>
            </w: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3678,0</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6600,0</w:t>
            </w: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12479,0</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116562,0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 2015 жылғы 23 желтоқсандағы № 44/1 шешіміне 7 қосымша</w:t>
            </w:r>
          </w:p>
        </w:tc>
      </w:tr>
    </w:tbl>
    <w:bookmarkStart w:name="z675" w:id="6"/>
    <w:p>
      <w:pPr>
        <w:spacing w:after="0"/>
        <w:ind w:left="0"/>
        <w:jc w:val="left"/>
      </w:pPr>
      <w:r>
        <w:rPr>
          <w:rFonts w:ascii="Times New Roman"/>
          <w:b/>
          <w:i w:val="false"/>
          <w:color w:val="000000"/>
        </w:rPr>
        <w:t xml:space="preserve"> 2016 -2018 жылға арналған аудандық бюджетті атқару процесінде секвесторға жатпайтын, аудандық бюджеттік бағдарлама</w:t>
      </w:r>
      <w:r>
        <w:br/>
      </w:r>
      <w:r>
        <w:rPr>
          <w:rFonts w:ascii="Times New Roman"/>
          <w:b/>
          <w:i w:val="false"/>
          <w:color w:val="000000"/>
        </w:rPr>
        <w:t xml:space="preserve"> ТІЗБЕСІ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1"/>
        <w:gridCol w:w="2896"/>
        <w:gridCol w:w="2896"/>
        <w:gridCol w:w="446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 топ</w:t>
            </w:r>
            <w:r>
              <w:br/>
            </w:r>
            <w:r>
              <w:rPr>
                <w:rFonts w:ascii="Times New Roman"/>
                <w:b w:val="false"/>
                <w:i w:val="false"/>
                <w:color w:val="000000"/>
                <w:sz w:val="20"/>
              </w:rPr>
              <w:t>
</w:t>
            </w:r>
          </w:p>
        </w:tc>
        <w:tc>
          <w:tcPr>
            <w:tcW w:w="4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 білім беру бөлімі</w:t>
            </w:r>
            <w:r>
              <w:br/>
            </w:r>
            <w:r>
              <w:rPr>
                <w:rFonts w:ascii="Times New Roman"/>
                <w:b w:val="false"/>
                <w:i w:val="false"/>
                <w:color w:val="000000"/>
                <w:sz w:val="20"/>
              </w:rPr>
              <w:t>
</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 2015 жылғы 23 желтоқсандағы № 44/1 шешіміне 8 қосымша</w:t>
            </w:r>
          </w:p>
        </w:tc>
      </w:tr>
    </w:tbl>
    <w:bookmarkStart w:name="z684" w:id="7"/>
    <w:p>
      <w:pPr>
        <w:spacing w:after="0"/>
        <w:ind w:left="0"/>
        <w:jc w:val="left"/>
      </w:pPr>
      <w:r>
        <w:rPr>
          <w:rFonts w:ascii="Times New Roman"/>
          <w:b/>
          <w:i w:val="false"/>
          <w:color w:val="000000"/>
        </w:rPr>
        <w:t xml:space="preserve"> 2016 жылға арналған мемлекеттік басқармалардың жоғары тұрған органдарынан берілетін трансферттер және бюджеттік несиелер </w:t>
      </w:r>
    </w:p>
    <w:bookmarkEnd w:id="7"/>
    <w:p>
      <w:pPr>
        <w:spacing w:after="0"/>
        <w:ind w:left="0"/>
        <w:jc w:val="left"/>
      </w:pPr>
      <w:r>
        <w:rPr>
          <w:rFonts w:ascii="Times New Roman"/>
          <w:b w:val="false"/>
          <w:i w:val="false"/>
          <w:color w:val="ff0000"/>
          <w:sz w:val="28"/>
        </w:rPr>
        <w:t xml:space="preserve">      Ескерту. 8-қосымша жаңа редакцияда - Солтүстік Қазақстан облысы Шал ақын ауданы мәслихатының 11.11.2016 </w:t>
      </w:r>
      <w:r>
        <w:rPr>
          <w:rFonts w:ascii="Times New Roman"/>
          <w:b w:val="false"/>
          <w:i w:val="false"/>
          <w:color w:val="ff0000"/>
          <w:sz w:val="28"/>
        </w:rPr>
        <w:t>N 8/1</w:t>
      </w:r>
      <w:r>
        <w:rPr>
          <w:rFonts w:ascii="Times New Roman"/>
          <w:b w:val="false"/>
          <w:i w:val="false"/>
          <w:color w:val="ff0000"/>
          <w:sz w:val="28"/>
        </w:rPr>
        <w:t xml:space="preserve"> шешімімен (01.01.2016 іске енеді).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873"/>
        <w:gridCol w:w="873"/>
        <w:gridCol w:w="873"/>
        <w:gridCol w:w="3795"/>
        <w:gridCol w:w="2029"/>
        <w:gridCol w:w="101"/>
        <w:gridCol w:w="102"/>
        <w:gridCol w:w="102"/>
        <w:gridCol w:w="102"/>
        <w:gridCol w:w="804"/>
        <w:gridCol w:w="2031"/>
      </w:tblGrid>
      <w:tr>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бағдарлама</w:t>
            </w:r>
            <w:r>
              <w:br/>
            </w:r>
            <w:r>
              <w:rPr>
                <w:rFonts w:ascii="Times New Roman"/>
                <w:b w:val="false"/>
                <w:i w:val="false"/>
                <w:color w:val="000000"/>
                <w:sz w:val="20"/>
              </w:rPr>
              <w:t>
</w:t>
            </w:r>
          </w:p>
        </w:tc>
        <w:tc>
          <w:tcPr>
            <w:tcW w:w="3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891599,3</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70689,3</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2788,0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2788,0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2788,0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10419,0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10419,0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10419,0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51826,0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21717,2</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21717,2</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Үкіметінің төтенше резерві есебінен іс-шаралар</w:t>
            </w:r>
            <w:r>
              <w:br/>
            </w:r>
            <w:r>
              <w:rPr>
                <w:rFonts w:ascii="Times New Roman"/>
                <w:b w:val="false"/>
                <w:i w:val="false"/>
                <w:color w:val="000000"/>
                <w:sz w:val="20"/>
              </w:rPr>
              <w:t>өткізу</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30108,8</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000</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30108,8</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1481,0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1481,0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1481,0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4175,3</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4175,3</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4175,3</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Білім беру </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659217,0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651986,7</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13709,0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13709,0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4864,0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4864,0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17287,7</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17287,7</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173204,0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173204,0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389602,0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389602,0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3287,0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3287,0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1855,0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1855,0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48178,0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22178,0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26000,0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(облыстың маңызы бар қаланың) дене шынықтыру және спорт бөлімі</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7230,3</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7230,3</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7230,3</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28500,0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28500,0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1145,0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1145,0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16648,0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16648,0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6239,0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6239,0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4468,0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4468,0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14234,0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4345,0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w:t>
            </w:r>
            <w:r>
              <w:br/>
            </w:r>
            <w:r>
              <w:rPr>
                <w:rFonts w:ascii="Times New Roman"/>
                <w:b w:val="false"/>
                <w:i w:val="false"/>
                <w:color w:val="000000"/>
                <w:sz w:val="20"/>
              </w:rPr>
              <w:t>мекендерді дамыту шеңберінде объектілерді жөндеу</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4345,0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4345,0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9889,0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w:t>
            </w:r>
            <w:r>
              <w:br/>
            </w:r>
            <w:r>
              <w:rPr>
                <w:rFonts w:ascii="Times New Roman"/>
                <w:b w:val="false"/>
                <w:i w:val="false"/>
                <w:color w:val="000000"/>
                <w:sz w:val="20"/>
              </w:rPr>
              <w:t>мекендерді дамыту шеңберінде объектілерді жөндеу және абаттандыру</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9889,0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9889,0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29800,0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26027,0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12809,0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12809,0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11815,0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11815,0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1403,0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1403,0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2468,0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1797,0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1797,0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671,0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671,0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1305,0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1305,0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1305,0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26340,5</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15269,5</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11730,9</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11154,0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576,9</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1227,6</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1227,6</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2311,0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2311,0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3150,0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3150,0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3150,0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6363,0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6363,0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берілген кредиттер есебінен</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6363,0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1558,0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1558,0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1558,0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1371,2</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1371,2</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1371,2</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1371,2</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59575,0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45631,0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45631,0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45631,0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13944,0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13944,0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13944,0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1537,3</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1537,3</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1537,3</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1537,3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4"/>
        <w:gridCol w:w="2244"/>
        <w:gridCol w:w="1676"/>
        <w:gridCol w:w="823"/>
        <w:gridCol w:w="2244"/>
        <w:gridCol w:w="2245"/>
        <w:gridCol w:w="82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трансферттер мен бюджеттік несиелер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бюджеттің трансферттері</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Қорытынды:</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несиелер</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даму</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Қорытынды</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даму</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786529,8</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780166,8</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6363,0</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105069,5</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105069,5</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70689,3</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70689,3</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2788,0</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2788,0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2788,0</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2788,0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2788,0</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2788,0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10419,0</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10419,0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10419,0</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10419,0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10419,0</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10419,0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51826,0</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51826,0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21717,2</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21717,2</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21717,2</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21717,2</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30108,8</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30108,8</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30108,8</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30108,8</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1481,0</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1481,0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1481,0</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1481,0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1481,0</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1481,0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4175,3</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4175,3</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4175,3</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4175,3</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4175,3</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4175,3</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335,0</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335,0</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335,0</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335,0</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633217,0</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633217,0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26000,0</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26000,0</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625986,7</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625986,7</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26000,0</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26000,0</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13709,0</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13709,0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13709,0</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13709,0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4864,0</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4864,0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4864,0</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4864,0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17287,7</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17287,7</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17287,7</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17287,7</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173204,0</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173204,0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173204,0</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173204,0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389602,0</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389602,0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389602,0</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389602,0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3287,0</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3287,0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3287,0</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3287,0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1855,0</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1855,0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1855,0</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1855,0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22178,0</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22178,0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26000,0</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26000,0</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22178,0</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22178,0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26000,0</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26000,0</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7230,3</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7230,3</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7230,3</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7230,3</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7230,3</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7230,3</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27355,0</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27355,0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1145,0</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1145,0</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27355,0</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27355,0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1145,0</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1145,0</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1145,0</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1145,0</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1145,0</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1145,0</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16648,0</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16648,0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16648,0</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16648,0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6239,0</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6239,0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6239,0</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6239,0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4468,0</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4468,0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4468,0</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4468,0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14234,0</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14234,0</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4345,0</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4345,0</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4345,0</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4345,0</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4345,0</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4345,0</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9889,0</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9889,0</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9889,0</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9889,0</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9889,0</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9889,0</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29800,0</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29800,0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26027,0</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26027,0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12809,0</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12809,0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12809,0</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12809,0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11815,0</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11815,0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11815,0</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11815,0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1403,0</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1403,0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1403,0</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1403,0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2468,0</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2468,0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1797,0</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1797,0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1797,0</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1797,0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671,0</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671,0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671,0</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671,0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1305,0</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1305,0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1305,0</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1305,0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1305,0</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1305,0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22225,0</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15862,0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6363,0</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4115,5</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4115,5</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11154,0</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11154,0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4115,5</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4115,5</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11154,0</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11154,0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576,9</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576,9</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11154,0</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11154,0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576,9</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576,9</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1227,6</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1227,6</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1227,6</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1227,6</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2311,0</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2311,0</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2311,0</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2311,0</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3150,0</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3150,0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3150,0</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3150,0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3150,0</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3150,0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6363,0</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6363,0</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6363,0</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6363,0</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6363,0</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6363,0</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1558,0</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1558,0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1558,0</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1558,0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1558,0</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1558,0</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1371,2</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1371,2</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1371,2</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1371,2</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1371,2</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1371,2</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1371,2</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1371,2</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59575,0</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59575,0</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45631,0</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45631,0</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45631,0</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45631,0</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45631,0</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45631,0</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13944,0</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13944,0</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13944,0</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13944,0</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13944,0</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13944,0</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1537,3</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1537,3</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1537,3</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1537,3</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1537,3</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1537,3</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1537,3</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1537,3</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