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b97f" w14:textId="8dab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27 тамыздағы № 250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24 сәуірдегі № 118 қаулысы. Атырау облысының Әділет департаментінде 2015 жылғы 25 мамырда № 3213 болып тіркелді. Күші жойылды - Атырау облысы әкімдігінің 2015 жылғы 31 шілдедегі № 236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әкімдігінің 31.07.2015 №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2014 жылғы 27 тамыздағы № 250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3012 тіркелген, 2014 жылғы 23 қазандағы "Атырау"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мәтінде 5-тармағының 1) тармақшасында және 1, 2-қосымшаларында "услугадателя" деген сөз "услугодателя" деген сөзбен ауыстырылсын, мемлекеттік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С.Ж. Нақпаевқа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