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873a" w14:textId="00a8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субсидияланатын тыңайтқыштар түрлерін және субсидиялардың нормаларын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08 мамырдағы № 134 қаулысы. Атырау облысының Әділет департаментінде 2015 жылғы 27 мамырда № 3214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өзін–өзі басқару туралы" Қазақстан Республикасының 2001 жылғы 23 қаңтардағы Заңының 27–бабы 1–тармағының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Тыңайтқыштардың құнын (органикалық тыңайтқыштарды қоспағанда) субсидиялау қағидасының </w:t>
      </w:r>
      <w:r>
        <w:rPr>
          <w:rFonts w:ascii="Times New Roman"/>
          <w:b w:val="false"/>
          <w:i w:val="false"/>
          <w:color w:val="000000"/>
          <w:sz w:val="28"/>
        </w:rPr>
        <w:t>7–тармағына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 субсидияланатын тыңайтқыштардың түрлері мен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отандық тыңайтқыш өндірушілер өткізген тыңайтқыштардың 1 тоннасына (литрiне, килограмына);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тыңайтқыштар берушіден және (немесе) шетелдік тыңайтқыш өндірушілерден сатып алынған тыңайтқыштардың 1 тоннасына (литріне, килограмына)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"Атырау облысы Ауыл шаруашылығы басқармасы"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Атырау облысы әкімінің бірінші орынбасары Ғ.И.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Ізмұхамбетов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А. Мамытбеков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"8"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8 мамырдағы № 134 қаулысына 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 тыңайтқыштардың түрлері және отандық өндiрушiлер өткізген тыңайтқыштардың 1 тоннасына (литрiне, килограмына) субсидиялардың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870"/>
        <w:gridCol w:w="373"/>
        <w:gridCol w:w="998"/>
        <w:gridCol w:w="2453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(N- 10 %;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46 %)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 нитраты YaraLiva 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8 мамырдағы № 134 қаулысына 2-қосымша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субсидияланатын тыңайтқыштардың түрлері, тыңайтқыштар берушіден және (немесе) шетелдік тыңайтқыш өндiрушiлерден сатып алынған тыңайтқыштардың 1 тоннасына (литрiне, килограмына)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6023"/>
        <w:gridCol w:w="483"/>
        <w:gridCol w:w="1293"/>
        <w:gridCol w:w="3716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(N- 34,4 %)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MКР (монокалий фосфат)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MАG (магний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K Plus (калий нитраты)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MgS (магний сульфаты)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(Кristа SOP)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