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febf" w14:textId="1daf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білім беру ұйымдарының ішкі тәртіптемесінің үлгілік қағидаларын бекіту туралы</w:t>
      </w:r>
    </w:p>
    <w:p>
      <w:pPr>
        <w:spacing w:after="0"/>
        <w:ind w:left="0"/>
        <w:jc w:val="both"/>
      </w:pPr>
      <w:r>
        <w:rPr>
          <w:rFonts w:ascii="Times New Roman"/>
          <w:b w:val="false"/>
          <w:i w:val="false"/>
          <w:color w:val="000000"/>
          <w:sz w:val="28"/>
        </w:rPr>
        <w:t>Атырау облысы әкімдігінің 2015 жылғы 22 мамырдағы № 156 қаулысы. Атырау облысының Әділет департаментінде 2015 жылғы 05 маусымда № 3222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"Білім туралы" Қазақстан Республикасының 2007 жылғы 27 шілдедегі Заңының 6-бабы 2-тармағы </w:t>
      </w:r>
      <w:r>
        <w:rPr>
          <w:rFonts w:ascii="Times New Roman"/>
          <w:b w:val="false"/>
          <w:i w:val="false"/>
          <w:color w:val="000000"/>
          <w:sz w:val="28"/>
        </w:rPr>
        <w:t>24-7) тармақшасына</w:t>
      </w:r>
      <w:r>
        <w:rPr>
          <w:rFonts w:ascii="Times New Roman"/>
          <w:b w:val="false"/>
          <w:i w:val="false"/>
          <w:color w:val="000000"/>
          <w:sz w:val="28"/>
        </w:rPr>
        <w:t xml:space="preserve"> сәйкес Атырау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білім беру ұйымдарының ішкі тәртіптемесінің үлгілік қағидалары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облысының білім беру басқармасы" мемлекеттік мекемесі осы қаулыны қалалық, аудандық білім бөлімдерінің, облыстық білім беру ұйымдарының назарына жеткізсін.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Атырау облысы әкімінің орынбасары Ш.Ж. Мұқанға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156 қаулысымен бекітілген</w:t>
            </w:r>
          </w:p>
        </w:tc>
      </w:tr>
    </w:tbl>
    <w:bookmarkStart w:name="z12" w:id="0"/>
    <w:p>
      <w:pPr>
        <w:spacing w:after="0"/>
        <w:ind w:left="0"/>
        <w:jc w:val="left"/>
      </w:pPr>
      <w:r>
        <w:rPr>
          <w:rFonts w:ascii="Times New Roman"/>
          <w:b/>
          <w:i w:val="false"/>
          <w:color w:val="000000"/>
        </w:rPr>
        <w:t xml:space="preserve"> Атырау облысы білім беру ұйымдарының ішкі тәртіптемесінің үлгілік қағидасы</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"Атырау облысы бойынша білім беру ұйымдарының ішкі тәртіптемесінің үлгілік қағидалары" (бұдан әрі – Үлгілік қағида) "Білім туралы" Қазақстан Республикасының 2007 жылғы 27 шілдедегі Заңының 6-бабы 2-тармағының </w:t>
      </w:r>
      <w:r>
        <w:rPr>
          <w:rFonts w:ascii="Times New Roman"/>
          <w:b w:val="false"/>
          <w:i w:val="false"/>
          <w:color w:val="000000"/>
          <w:sz w:val="28"/>
        </w:rPr>
        <w:t>24-7) тармақшасына</w:t>
      </w:r>
      <w:r>
        <w:rPr>
          <w:rFonts w:ascii="Times New Roman"/>
          <w:b w:val="false"/>
          <w:i w:val="false"/>
          <w:color w:val="000000"/>
          <w:sz w:val="28"/>
        </w:rPr>
        <w:t xml:space="preserve"> сәйкес әзірленді және білім беру ұйымдарының ішкі тәртіптемесінің қағидасын әзірлеу және бекіту үшін негіз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Үлгілік қағида білім беру ұйымдарының ішкі тәртіптемесінің қағидасын әзірлеу және бекіту кезінде бірыңғай тәсілдерді қамтамасыз ету мақсатында әзірленген.</w:t>
      </w:r>
      <w:r>
        <w:br/>
      </w:r>
      <w:r>
        <w:rPr>
          <w:rFonts w:ascii="Times New Roman"/>
          <w:b w:val="false"/>
          <w:i w:val="false"/>
          <w:color w:val="000000"/>
          <w:sz w:val="28"/>
        </w:rPr>
        <w:t xml:space="preserve">
      3. </w:t>
      </w:r>
      <w:r>
        <w:rPr>
          <w:rFonts w:ascii="Times New Roman"/>
          <w:b w:val="false"/>
          <w:i w:val="false"/>
          <w:color w:val="000000"/>
          <w:sz w:val="28"/>
        </w:rPr>
        <w:t xml:space="preserve"> Білім беру ұйымдарының қызмет режимін ескере отырып (білім алушылар мен тәрбиеленушілердің тәулік бойы болуы, олардың белгілі бір уақытта ғана болуы, оқу сабақтарының ауысымдылығы және білім беру ұйымының өзге де жұмыс ерекшелігіне қарай) білім беру ұйымдарының әкімшілігі білім беру ұйымдарының педагог және өзге де қызметкерлерінің жұмыс және демалыс уақыттарының режимін белгілейді.</w:t>
      </w:r>
      <w:r>
        <w:br/>
      </w:r>
      <w:r>
        <w:rPr>
          <w:rFonts w:ascii="Times New Roman"/>
          <w:b w:val="false"/>
          <w:i w:val="false"/>
          <w:color w:val="000000"/>
          <w:sz w:val="28"/>
        </w:rPr>
        <w:t xml:space="preserve">
      4. </w:t>
      </w:r>
      <w:r>
        <w:rPr>
          <w:rFonts w:ascii="Times New Roman"/>
          <w:b w:val="false"/>
          <w:i w:val="false"/>
          <w:color w:val="000000"/>
          <w:sz w:val="28"/>
        </w:rPr>
        <w:t xml:space="preserve"> Ішкі тәртіптемені қамтамасыз ету мақсатында білім беру ұйымдарының әкімшілігі білім беру ұйымдары қызметкерлерінің, сонымен қатар білім алушылар мен тәрбиеленушілердің білім беру саласындағы Қазақстан Республикасының заңнамасымен және білім беру ұйымының ішкі тәртіп қағидасымен жүктелген міндеттерді сақтауын қамтамасыз етеді.</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Білім беру ұйымдарының ішкі тәртіптемесі</w:t>
      </w:r>
    </w:p>
    <w:bookmarkEnd w:id="2"/>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 xml:space="preserve"> Білім беру ұйымдарының ішкі тәртіптемесінің қағидасында:</w:t>
      </w:r>
      <w:r>
        <w:br/>
      </w:r>
      <w:r>
        <w:rPr>
          <w:rFonts w:ascii="Times New Roman"/>
          <w:b w:val="false"/>
          <w:i w:val="false"/>
          <w:color w:val="000000"/>
          <w:sz w:val="28"/>
        </w:rPr>
        <w:t>
      </w:t>
      </w:r>
      <w:r>
        <w:rPr>
          <w:rFonts w:ascii="Times New Roman"/>
          <w:b w:val="false"/>
          <w:i w:val="false"/>
          <w:color w:val="000000"/>
          <w:sz w:val="28"/>
        </w:rPr>
        <w:t>білім беру ұйымының әкімшілігі және педагогтерінің білім алушыларымен және тәрбиеленушілерімен өзара қарым-қатынасы;</w:t>
      </w:r>
      <w:r>
        <w:br/>
      </w:r>
      <w:r>
        <w:rPr>
          <w:rFonts w:ascii="Times New Roman"/>
          <w:b w:val="false"/>
          <w:i w:val="false"/>
          <w:color w:val="000000"/>
          <w:sz w:val="28"/>
        </w:rPr>
        <w:t>
      </w:t>
      </w:r>
      <w:r>
        <w:rPr>
          <w:rFonts w:ascii="Times New Roman"/>
          <w:b w:val="false"/>
          <w:i w:val="false"/>
          <w:color w:val="000000"/>
          <w:sz w:val="28"/>
        </w:rPr>
        <w:t>оқу-тәрбие процесіне қатысушылардың тәртібі;</w:t>
      </w:r>
      <w:r>
        <w:br/>
      </w:r>
      <w:r>
        <w:rPr>
          <w:rFonts w:ascii="Times New Roman"/>
          <w:b w:val="false"/>
          <w:i w:val="false"/>
          <w:color w:val="000000"/>
          <w:sz w:val="28"/>
        </w:rPr>
        <w:t>
      </w:t>
      </w:r>
      <w:r>
        <w:rPr>
          <w:rFonts w:ascii="Times New Roman"/>
          <w:b w:val="false"/>
          <w:i w:val="false"/>
          <w:color w:val="000000"/>
          <w:sz w:val="28"/>
        </w:rPr>
        <w:t>білім алушылар мен тәрбиеленушілердің білім алуы және өмірі мен денсаулығын сақтау, балалардың құқықтарын қорғау үшін жағдайлар;</w:t>
      </w:r>
      <w:r>
        <w:br/>
      </w:r>
      <w:r>
        <w:rPr>
          <w:rFonts w:ascii="Times New Roman"/>
          <w:b w:val="false"/>
          <w:i w:val="false"/>
          <w:color w:val="000000"/>
          <w:sz w:val="28"/>
        </w:rPr>
        <w:t>
      </w:t>
      </w:r>
      <w:r>
        <w:rPr>
          <w:rFonts w:ascii="Times New Roman"/>
          <w:b w:val="false"/>
          <w:i w:val="false"/>
          <w:color w:val="000000"/>
          <w:sz w:val="28"/>
        </w:rPr>
        <w:t>ұйым қызметкерлерінің кәсіби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білім беру ұйымы жұмысының басталу және аяқталу уақыты, олардың арасындағы үзілістер;</w:t>
      </w:r>
      <w:r>
        <w:br/>
      </w:r>
      <w:r>
        <w:rPr>
          <w:rFonts w:ascii="Times New Roman"/>
          <w:b w:val="false"/>
          <w:i w:val="false"/>
          <w:color w:val="000000"/>
          <w:sz w:val="28"/>
        </w:rPr>
        <w:t>
      </w:t>
      </w:r>
      <w:r>
        <w:rPr>
          <w:rFonts w:ascii="Times New Roman"/>
          <w:b w:val="false"/>
          <w:i w:val="false"/>
          <w:color w:val="000000"/>
          <w:sz w:val="28"/>
        </w:rPr>
        <w:t>білім алушылар мен тәрбиеленушілердің киім үлгілері;</w:t>
      </w:r>
      <w:r>
        <w:br/>
      </w:r>
      <w:r>
        <w:rPr>
          <w:rFonts w:ascii="Times New Roman"/>
          <w:b w:val="false"/>
          <w:i w:val="false"/>
          <w:color w:val="000000"/>
          <w:sz w:val="28"/>
        </w:rPr>
        <w:t>
      </w:t>
      </w:r>
      <w:r>
        <w:rPr>
          <w:rFonts w:ascii="Times New Roman"/>
          <w:b w:val="false"/>
          <w:i w:val="false"/>
          <w:color w:val="000000"/>
          <w:sz w:val="28"/>
        </w:rPr>
        <w:t>білім алушылар мен тәрбиеленушілердің оқу сабақтарының ұзақтығы қарастырылуы тиіс.</w:t>
      </w:r>
      <w:r>
        <w:br/>
      </w:r>
      <w:r>
        <w:rPr>
          <w:rFonts w:ascii="Times New Roman"/>
          <w:b w:val="false"/>
          <w:i w:val="false"/>
          <w:color w:val="000000"/>
          <w:sz w:val="28"/>
        </w:rPr>
        <w:t xml:space="preserve">
      6. </w:t>
      </w:r>
      <w:r>
        <w:rPr>
          <w:rFonts w:ascii="Times New Roman"/>
          <w:b w:val="false"/>
          <w:i w:val="false"/>
          <w:color w:val="000000"/>
          <w:sz w:val="28"/>
        </w:rPr>
        <w:t xml:space="preserve"> Білім беру ұйымының әкімшілігі қызметкерлердің, білім алушылар мен тәрбиеленушілердің, сонымен қатар, олардың ата-аналарының немесе басқа да заңды өкілдерінің білім беру ұйымының ішкі тәртіптемесінің қағидасына қолжетімділігін және таныстыруды қамтамасыз етеді.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