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0a04" w14:textId="3f60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Бақылау функцияларын жүзеге асыру үшін қажетті ақпарат пен құжаттарды сақтанушының, сақтандырушының, агенттің және қоғамның ұсыну нысаны мен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2015 жылғы 29 мамырдағы № 161 қаулысы. Атырау облысының Әділет департаментінде 2015 жылғы 15 маусымда № 3228 болып тіркелді. Күші жойылды - Атырау облысы әкімдігінің 2018 жылғы 15 тамыздағы № 198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15.08.2018 № </w:t>
      </w:r>
      <w:r>
        <w:rPr>
          <w:rFonts w:ascii="Times New Roman"/>
          <w:b w:val="false"/>
          <w:i w:val="false"/>
          <w:color w:val="ff0000"/>
          <w:sz w:val="28"/>
        </w:rPr>
        <w:t>198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шаруашылығындағы міндетті сақтандыру туралы" Қазақстан Республикасының 2004 жылғы 10 наурыздағы Заңының 5-бабы 2-1 -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Бақылау функцияларын жүзеге асыру үшін қажетті ақпарат пен құжаттардың мынадай нысандары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сақтанушының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сақтандырушының және өсімдік шаруашылығындағы өзара сақтандыру қоғамының осы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агенттің осы қаулының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Ақпарат пен құжаттар: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сақтанушымен міндетті сақтандыру шартын жасасқаннан кейін бір айдың ішінде "Атырау облысы Ауыл шаруашылығы басқармасы" мемлекеттік мекемесіне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сақтандырушымен және өзара сақтандыру қоғамымен - осы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агентке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 шаруашылығы саласындағы функцияларды жүзеге асыратын аудандық (қалалық) бөлімге апта сайын;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агентпен - апта сайын "Атырау облысы Ауыл шаруашылығы басқармасы" мемлекеттік мекемесіне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 шаруашылығы саласындағы функцияларды жүзеге асыратын аудандық (қалалық) бөлімге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ұсынылатындығы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Атырау облысы әкімінің бірінші орынбасары Ғ.И. Дүйсембаевқа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29 мамырдағы № 161 қаулысына 1 - қосымша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шаруашылығындағы міндетті сақтандыру шартын жасасу туралы ақпарат</w:t>
      </w:r>
      <w:r>
        <w:br/>
      </w:r>
      <w:r>
        <w:rPr>
          <w:rFonts w:ascii="Times New Roman"/>
          <w:b/>
          <w:i w:val="false"/>
          <w:color w:val="000000"/>
        </w:rPr>
        <w:t>20_____ жылғы "____" __________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949"/>
        <w:gridCol w:w="2413"/>
        <w:gridCol w:w="2413"/>
        <w:gridCol w:w="3265"/>
        <w:gridCol w:w="950"/>
        <w:gridCol w:w="951"/>
      </w:tblGrid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2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 атауы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егілген алқап, га.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сақтандырылған алқап, га.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компаниясы-ның атауы немесе өзара сақтандыру қоғамы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№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Жасасу күні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______________________ ___________________________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(сақтанушының атауы) (А.Т.Ә. қолтаңбасы) </w:t>
      </w:r>
    </w:p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(жылы, айы, күні)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29 мамырдағы № 161 қаулысына 2 - қосымша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(қала), сақтанушылар бөлінісінде күшіне енгізілген өсімдік шаруашылығындағы міндетті сақтандыру шарттары туралы ақпарат</w:t>
      </w:r>
      <w:r>
        <w:br/>
      </w:r>
      <w:r>
        <w:rPr>
          <w:rFonts w:ascii="Times New Roman"/>
          <w:b/>
          <w:i w:val="false"/>
          <w:color w:val="000000"/>
        </w:rPr>
        <w:t>(20___ жылғы "____" _______________ жағдай бойынша)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2699"/>
        <w:gridCol w:w="1049"/>
        <w:gridCol w:w="1049"/>
        <w:gridCol w:w="2216"/>
        <w:gridCol w:w="2217"/>
        <w:gridCol w:w="2021"/>
      </w:tblGrid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(қала), сақтанушы атауы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№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Шарттыңжасалған күні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бойынша жалпы сақтандыру сыйақысы, теңге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бойынша жалпы сақтандыру сомасы, теңге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сақтан-дырылған алқап, га 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13"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14"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(қала), облыс бойынша жиыны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757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дақылдар, га</w:t>
            </w:r>
          </w:p>
          <w:bookmarkEnd w:id="18"/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га.</w:t>
            </w:r>
          </w:p>
          <w:bookmarkEnd w:id="19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қара-құмық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бұр-шақ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күр-іш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 жүгері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  <w:bookmarkEnd w:id="20"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1756"/>
        <w:gridCol w:w="1756"/>
        <w:gridCol w:w="1756"/>
        <w:gridCol w:w="1757"/>
        <w:gridCol w:w="1761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дақылдар, га</w:t>
            </w:r>
          </w:p>
          <w:bookmarkEnd w:id="23"/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қызылшасы, га.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мақта, га.</w:t>
            </w:r>
          </w:p>
        </w:tc>
      </w:tr>
      <w:tr>
        <w:trPr>
          <w:trHeight w:val="30" w:hRule="atLeast"/>
        </w:trPr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га.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  <w:bookmarkEnd w:id="25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__________________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(А.Т.Ә. лауазымы) (қолы) </w:t>
      </w:r>
    </w:p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күні_____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29 мамырдағы № 161 қаулысына 3 - қосымша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(қала) және сақтандырушылардың бөлінісінде</w:t>
      </w:r>
      <w:r>
        <w:br/>
      </w:r>
      <w:r>
        <w:rPr>
          <w:rFonts w:ascii="Times New Roman"/>
          <w:b/>
          <w:i w:val="false"/>
          <w:color w:val="000000"/>
        </w:rPr>
        <w:t>сақтандыру жағдайлары жөнінде ақпарат</w:t>
      </w:r>
      <w:r>
        <w:br/>
      </w:r>
      <w:r>
        <w:rPr>
          <w:rFonts w:ascii="Times New Roman"/>
          <w:b/>
          <w:i w:val="false"/>
          <w:color w:val="000000"/>
        </w:rPr>
        <w:t>20___ жылдың "___" _________ жағдайы бойынша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2313"/>
        <w:gridCol w:w="899"/>
        <w:gridCol w:w="899"/>
        <w:gridCol w:w="899"/>
        <w:gridCol w:w="899"/>
        <w:gridCol w:w="899"/>
        <w:gridCol w:w="899"/>
        <w:gridCol w:w="900"/>
        <w:gridCol w:w="1397"/>
        <w:gridCol w:w="1397"/>
      </w:tblGrid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9"/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 атауы</w:t>
            </w:r>
          </w:p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Сақтандырылған барлық алқап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жойылған егістіктер алқабы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га.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га.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га.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га.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га.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га.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(қала), облыс бойынша жиыны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1761"/>
        <w:gridCol w:w="1756"/>
        <w:gridCol w:w="1756"/>
        <w:gridCol w:w="1757"/>
        <w:gridCol w:w="1757"/>
        <w:gridCol w:w="1757"/>
      </w:tblGrid>
      <w:tr>
        <w:trPr>
          <w:trHeight w:val="30" w:hRule="atLeast"/>
        </w:trPr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Қолайсыз табиғат жағдайы</w:t>
            </w:r>
          </w:p>
          <w:bookmarkEnd w:id="33"/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Зерттеуге келіп түскен барлық өтініштер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Құрастырылған зерттеу актілерінің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компаниясына немесе өзара сақтандыру қоғамына сақтандыру төлемін жүргізу туралы өтініштердің саны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Жүргізілген сақтандыру төлемдерінің 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қабылдан-ған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қабылдан- баған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қарастыры-луда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  <w:bookmarkEnd w:id="34"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А.Т.Ә. _____________ Қолы ________________</w:t>
      </w:r>
    </w:p>
    <w:bookmarkEnd w:id="35"/>
    <w:bookmarkStart w:name="z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Күні_____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29 мамырдағы № 161 қаулысына 4 - қосымша</w:t>
            </w:r>
          </w:p>
        </w:tc>
      </w:tr>
    </w:tbl>
    <w:bookmarkStart w:name="z7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20___ жылы жасасқан өсімдік шаруашылығындағы міндетті сақтандыру шарты бойынша аудандар (қала) бөлінісінде сақтандыру жағдайлары бойынша анықтама</w:t>
      </w:r>
      <w:r>
        <w:br/>
      </w:r>
      <w:r>
        <w:rPr>
          <w:rFonts w:ascii="Times New Roman"/>
          <w:b/>
          <w:i w:val="false"/>
          <w:color w:val="000000"/>
        </w:rPr>
        <w:t>20___ "___"_________ жағдайы бойынша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2976"/>
        <w:gridCol w:w="2443"/>
        <w:gridCol w:w="1157"/>
        <w:gridCol w:w="19"/>
        <w:gridCol w:w="1138"/>
        <w:gridCol w:w="1493"/>
        <w:gridCol w:w="1917"/>
      </w:tblGrid>
      <w:tr>
        <w:trPr>
          <w:trHeight w:val="30" w:hRule="atLeast"/>
        </w:trPr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8"/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компаниясының атауы/аудан /қала атауы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Зерттеуге келіп түскен барлық өтініштер, бірлік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Құрастырылған зерттеу актілерінің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Сақтандырушылардың немесе өзара сақтандыру қоғамдарының сақтанушыларға жүргізген сақтандыру төлемдерінің 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саны, бірлік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бірлік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39"/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ұйымының немесе өзара сақтандыру қоғамының атауы</w:t>
            </w:r>
          </w:p>
          <w:bookmarkEnd w:id="40"/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41"/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  <w:bookmarkEnd w:id="42"/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  <w:bookmarkEnd w:id="43"/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bookmarkEnd w:id="44"/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  <w:bookmarkEnd w:id="45"/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(қала), облыс бойынша жиыны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6051"/>
        <w:gridCol w:w="1041"/>
        <w:gridCol w:w="1041"/>
        <w:gridCol w:w="1042"/>
        <w:gridCol w:w="1042"/>
        <w:gridCol w:w="104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ұйымының немесе өзара сақтандыру қоғамының атауы</w:t>
            </w:r>
          </w:p>
          <w:bookmarkEnd w:id="47"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әрі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компаниялары бойынша жиыны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4"/>
        <w:gridCol w:w="4659"/>
        <w:gridCol w:w="39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Агенттің сақтандырушыға немесе өзара сақтандыру қоғамына сақтандыру төлемдерінің бөлігін өтеу сомасы</w:t>
            </w:r>
          </w:p>
          <w:bookmarkEnd w:id="49"/>
        </w:tc>
        <w:tc>
          <w:tcPr>
            <w:tcW w:w="3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бірлік</w:t>
            </w:r>
          </w:p>
          <w:bookmarkEnd w:id="50"/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  <w:bookmarkEnd w:id="51"/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қолы _______________</w:t>
      </w:r>
    </w:p>
    <w:bookmarkEnd w:id="52"/>
    <w:bookmarkStart w:name="z9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(А.Т.Ә. лауазымы)</w:t>
      </w:r>
    </w:p>
    <w:bookmarkEnd w:id="53"/>
    <w:bookmarkStart w:name="z9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күні_____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29 мамырдағы № 161 қаулысына 5 - қосымша</w:t>
            </w:r>
          </w:p>
        </w:tc>
      </w:tr>
    </w:tbl>
    <w:bookmarkStart w:name="z10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(қала) сақтанушылар бөлінісінде күшіне енгізілген өсімдік шаруашылығындағы міндетті сақтандыру шарттары туралы ақпарат</w:t>
      </w:r>
      <w:r>
        <w:br/>
      </w:r>
      <w:r>
        <w:rPr>
          <w:rFonts w:ascii="Times New Roman"/>
          <w:b/>
          <w:i w:val="false"/>
          <w:color w:val="000000"/>
        </w:rPr>
        <w:t>(20___ "___"_________ жағдайы бойынша)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4272"/>
        <w:gridCol w:w="1660"/>
        <w:gridCol w:w="1661"/>
        <w:gridCol w:w="3047"/>
      </w:tblGrid>
      <w:tr>
        <w:trPr>
          <w:trHeight w:val="30" w:hRule="atLeast"/>
        </w:trPr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6"/>
        </w:tc>
        <w:tc>
          <w:tcPr>
            <w:tcW w:w="4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(қаланың), сақтандырушының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жасалған күні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сақтандырылған алқаптың көлемі, га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57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(қала), облыс бойынша жиыны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812"/>
        <w:gridCol w:w="812"/>
        <w:gridCol w:w="812"/>
        <w:gridCol w:w="1260"/>
        <w:gridCol w:w="1261"/>
        <w:gridCol w:w="1261"/>
        <w:gridCol w:w="1261"/>
        <w:gridCol w:w="1261"/>
        <w:gridCol w:w="1261"/>
        <w:gridCol w:w="1261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  <w:bookmarkEnd w:id="61"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дақылдар, га</w:t>
            </w:r>
          </w:p>
          <w:bookmarkEnd w:id="62"/>
        </w:tc>
      </w:tr>
      <w:tr>
        <w:trPr>
          <w:trHeight w:val="30" w:hRule="atLeast"/>
        </w:trPr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га.</w:t>
            </w:r>
          </w:p>
          <w:bookmarkEnd w:id="63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 жүгері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  <w:bookmarkEnd w:id="64"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  <w:bookmarkEnd w:id="6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дақылдар, га</w:t>
            </w:r>
          </w:p>
          <w:bookmarkEnd w:id="6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қызылшасы, га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мақта, га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га.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__________________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(А.Т.Ә. лауазымы) (қолы)</w:t>
      </w:r>
    </w:p>
    <w:bookmarkStart w:name="z12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күні_____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29 мамырдағы № 161 қаулысына 6 - қосымша</w:t>
            </w:r>
          </w:p>
        </w:tc>
      </w:tr>
    </w:tbl>
    <w:bookmarkStart w:name="z12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(қала) бөлінісінде өсімдік шаруашылығындағы міндетті</w:t>
      </w:r>
      <w:r>
        <w:br/>
      </w:r>
      <w:r>
        <w:rPr>
          <w:rFonts w:ascii="Times New Roman"/>
          <w:b/>
          <w:i w:val="false"/>
          <w:color w:val="000000"/>
        </w:rPr>
        <w:t>сақтандыру шарттарының күшіне енгендігі туралы ақпарат</w:t>
      </w:r>
      <w:r>
        <w:br/>
      </w:r>
      <w:r>
        <w:rPr>
          <w:rFonts w:ascii="Times New Roman"/>
          <w:b/>
          <w:i w:val="false"/>
          <w:color w:val="000000"/>
        </w:rPr>
        <w:t>20 жылғы "___" _____________ жағдайы бойынша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1937"/>
        <w:gridCol w:w="1590"/>
        <w:gridCol w:w="1171"/>
        <w:gridCol w:w="1659"/>
        <w:gridCol w:w="1171"/>
        <w:gridCol w:w="2010"/>
        <w:gridCol w:w="2010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№р/с</w:t>
            </w:r>
          </w:p>
          <w:bookmarkEnd w:id="73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(қала), атауы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Сақтандыруға жататын барлық егілген алқап, га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сақтандырылған алқап, га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Сақтандырумен қамтылған, %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Жасасқан шарттар саны, бірлік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Сақтандырушылармен жасасқан шарттар бойынша сақтандыру сыйақының сомасы, теңге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Сақтандырушылармен жасасқан шарттар бойынша барлық сақтандыру сомасы, теңге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7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9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(қала), облыс бойынша жиыны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Басшының А.Т.Ә. _____________ Қолы ________________ </w:t>
      </w:r>
    </w:p>
    <w:bookmarkEnd w:id="80"/>
    <w:bookmarkStart w:name="z13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Күні_____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