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bd7c" w14:textId="700b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Діни қызмет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2015 жылғы 22 мамырдағы № 155 қаулысы. Атырау облысының Әділет департаментінде 2015 жылғы 17 маусымда № 3229 болып тіркелді. Күші жойылды - Атырау облысы әкімдігінің 2019 жылғы 25 желтоқсандағы № 304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көрсетілетін қызметтер туралы" Қазақстан Республикасының 2013 жылғы 15 сәуірдегі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"Діни әдебиетті және діни мазмұндағы өзге де ақпараттық материалдарды, діни мақсаттағы заттарды тарату үшін арнайы тұрақты үй-жайлардың орналасатын жерін бекіту туралы шешім беру" мемлекеттік көрсетілетін қызмет регламенті;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 регламенті;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"Миссионерлік қызметті жүзеге асыратын тұлғаларды тіркеуді және қайта тіркеуді жүргізу" мемлекеттік көрсетілетін қызмет регламенті бекітілсін.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Атырау облысы әкімдігінің 2014 жылғы 20 наурыздағы № 71 </w:t>
      </w:r>
      <w:r>
        <w:rPr>
          <w:rFonts w:ascii="Times New Roman"/>
          <w:b w:val="false"/>
          <w:i w:val="false"/>
          <w:color w:val="000000"/>
          <w:sz w:val="28"/>
        </w:rPr>
        <w:t>"Діни қызмет саласындағы мемлекеттік көрсетілетін қызметтер регламенттерін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2882 тіркелген, 2014 жылғы 19 сәуірдегі "Атырау" газетінде жарияланған) және 2014 жылғы 29 тамыздағы № 251 </w:t>
      </w:r>
      <w:r>
        <w:rPr>
          <w:rFonts w:ascii="Times New Roman"/>
          <w:b w:val="false"/>
          <w:i w:val="false"/>
          <w:color w:val="000000"/>
          <w:sz w:val="28"/>
        </w:rPr>
        <w:t>"Атырау облысы әкімдігінің 2014 жылғы 20 наурыздағы № 71 "Діни қызмет саласындағы мемлекеттік көрсетілетін қызметтер регламенттерін бекіту туралы" (Нормативтік құқықтық актілерді мемлекеттік тіркеу тізілімінде № 3001 тіркелген, 2014 жылғы 7 қазандағы "Атырау" газетінде жарияланған) қаулысына өзгерістер мен толықтырулар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қаулыларының күші жойылды деп танылсын.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Атырау облысы әкімінің орынбасары Ш.Ж. Мұқанға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алғашқы ресми жарияланған күннен кейін күнтізбелік он күн өткен соң қолданысқа енгізіледі, бірақ Қазақстан Республикасы Мәдениет және спорт министрінің 2015 жылғы 23 сәуірдегі № 147 "Діни қызмет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11183 болып тіркелген) қолданысқа енгізілуінен бұрын емес.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Атырау облысы әкімдігінің 18.03.2016 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"22" мамырдағы № 155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"22" мамырдағы № 155 қаулысымен бекітілген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"Діни әдебиетті және діни мазмұндағы өзге де ақпараттық материалдарды, діни мақсаттағы заттарды тарату үшін арнайы тұрақты үй-жайлардың орналасатын жерін бекіту туралы шешім беру" мемлекеттiк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"Діни әдебиетті және діни мазмұндағы өзге де ақпараттық материалдарды, діни мақсаттағы заттарды тарату үшін арнайы тұрақты үй-жайлардың орналасатын жерін бекіту туралы шешім беру" мемлекеттiк көрсетілетін қызметті (бұдан әрі – мемлекеттік көрсетілетін қызмет) облыстық жергілікті атқарушы органы – "Атырау облысы Дін істері басқармасы" мемлекеттік мекемесі (бұдан әрі – көрсетілетін қызметті беруші) көрсетеді.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Мемлекеттiк көрсетілетін қызметті көрсету нысаны – қағаз түрінде.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Мемлекеттiк көрсетілетін қызметті көрсету нәтижесi –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шешімі.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көрсетiлетiн қызмет нәтижесiн ұсыну нысаны – қағаз түрінде.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іс-қимылдар тәртібін сипаттау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көрсету бойынша рәсімді (іс-қимылды) бастауға негіз Қазақстан Республикасы Мәдениет және спорт министрінің 2015 жылғы 23 сәуірдегі № 147 "Діни қызмет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11183 болып тіркелген) бекітілген мемлекеттік көрсетілетін қызмет стандартына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 болып табылады.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Атырау облысы әкімдігінің 18.03.2016 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 рәсімнің (іс-қимылдың) мазмұны, оның орындалу ұзақтығы: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қызметкері құжаттарды қабылдайды, құжаттарды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тексереді. Егер құжаттар көрсетілген талаптарға сай болса, онда ол өзінің тегі, аты-жөні, әкесінің аты, құжаттардың қабылданған күні, мерзімі және кіріс құжаттардың нөмірі көрсетілген, көрсетілетін қызметті берушінің мөртаңбасы қойылған өтініштің көшірмесін береді және көрсетілетін қызметті берушінің басшысына құжаттарды жолдайды (30 минут ішінде);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құжаттардың толық еместігі туралы факті анықталған жағдайда, көрсетілетін қызметті беруші құжаттарды қабылдаудан бас тарту туралы жазбаша дәлелді жауап ұсынады (30 минут ішінде);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құжаттармен танысады және көрсетілетін қызметті берушінің жауапты қызметкеріне орындау үшін жолдайды (1 жұмыс күні ішінде);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қызметкері құжаттарды зерделеп, мемлекеттік көрсетілетін қызмет нәтижесінің жобасын дайындайды және көрсетілетін қызметті берушінің басшысына қол қою үшін жолдайды (26 күнтізбелік күн ішінде);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көрсетілетін қызмет нәтижесіне қол қояды және көрсетілетін қызметті берушінің қызметкеріне жолдайды (1 жұмыс күні ішінде);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қызметкері мемлекеттік көрсетілетін қызмет нәтижесін көрсетілетін қызмет алушыға (немесе сенімхат бойынша оның өкіліне) беруді жүзеге асырады (1 жұмыс күні ішінде).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 берушінің құрылымдық бөлімшелерінің (қызметкерлерінің) өзара іс-қимыл тәртібін сипаттау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қызметтің көрсетілу процесіне қатысатын көрсетілетін қызметті берушінің құрылымдық бөлімшелерінің (жұмысшыларының) тізбесі: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қызметкері;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маманы.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қимылдың) ұзақтығын көрсете отырып, құрылымдық бөлімшелер (қызметкерлер) арасындағы рәсімдердің (іс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қимылдардың) реттілігінің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"Діни әдебиетті және діни мазмұндағы өзге де ақпараттық материалдарды, діни мақсаттағы заттарды тарату үшін арнайы тұрақты үй-жайлардың орналасатын жерін бекіту туралы шешім беру" мемлекеттік көрсетілетін қызметтің бизнес-процестерінің анықтамалығы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әдебиетті және діни мазмұндағы өзге де ақпараттық материалдарды, діни мақсаттағы заттарды тарату үшін арнайы тұрақты үй-жайлардың орналасатын жерін бекіту туралы шешім беру" мемлекеттік көрсетілетін қызметтің регламентіне 1-қосымша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 көрсете отырып, құрылымдық бөлімшелер (қызметкерлер) арасындағы рәсімдердің (іс-қимылдардың) реттілігінің сипаттамасы 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әдебиетті және діни мазмұндағы өзге де ақпараттық материалдарды, діни мақсаттағы заттарды тарату үшін арнайы тұрақты үй-жайлардың орналасатын жерін бекіту туралы шешім беру" мемлекеттік көрсетілетін қызметтің регламентіне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әдебиетті және діни мазмұндағы өзге де ақпараттық материалдарды, діни мақсаттағы заттарды тарату үшін арнайы тұрақты үй-жайлардың орналасатын жерін бекіту туралы шешім беру" Мемлекеттік көрсетілетін қызмет көрсетудің бизнес-процестерінің анықтамалығы</w:t>
      </w:r>
    </w:p>
    <w:bookmarkStart w:name="z42" w:id="30"/>
    <w:p>
      <w:pPr>
        <w:spacing w:after="0"/>
        <w:ind w:left="0"/>
        <w:jc w:val="left"/>
      </w:pP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810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*ҚФБ - құрылымдық-функционалдық бірлік: көрсетілетін қызметті берушінің құрылымдық бөлімшелерінің (қызметкерлерінің), халыққа қызмет көрсету орталықтарының, "электрондық үкімет" веб-порталының өзара іс-қимылдары;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"22" мамырдағы№ 155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"22" мамырдағы № 155 қаулысымен бекітілген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іс-шараларды өткізуге арналған үй-жайларды ғибадат үйлерінен (ғимараттарынан) тыс жерлерде орналастыруға келісу туралы шешім беру" мемлекеттiк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"Діни іс-шараларды өткізуге арналған үй-жайларды ғибадат үйлерінен (ғимараттарынан) тыс жерлерде орналастыруға келісу туралы шешім беру" мемлекеттiк көрсетілетін қызметті (бұдан әрі – мемлекеттік көрсетілетін қызмет) облыстық жергілікті атқарушы органы – "Атырау облысы Дін істері басқармасы" мемлекеттік мекемесі (бұдан әрі – көрсетілетін қызметті беруші) көрсетеді.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Мемлекеттiк көрсетілетін қызметті көрсету нысаны – қағаз түрінде.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Мемлекеттiк қызметті көрсету нәтижесi – діни іс-шараларды өткізуге арналған үй-жайларды ғибадат үйлерінен (ғимараттарынан) тыс жерлерде орналастыруға келісу туралы келісу-хат не Қазақстан Республикасы Мәдениет және спорт министрінің 2015 жылғы 23 сәуірдегі № 147 "Діни қызмет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11183 болып тіркелген) бекітілген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10-тармағымен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жағдайда және негіздер бойынша мемлекеттiк қызметті көрсетуден бас тарту туралы дәлелді жауап.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 – қағаз түрінде.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Атырау облысы әкімдігінің 18.03.2016 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іс-қимылдар тәртібін сипаттау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көрсету рәсімінің (іс-қимыл) басталуына негіз Стандарттың қосымшасына сәйкес нысан бойынша өтініш болып табылады.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 рәсімнің (іс-қимылдың) мазмұны, оның орындалу ұзақтығы: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қызметкері құжаттарды қабылдайды, құжаттарды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тексереді. Егер құжаттар көрсетілген талаптарға сай болса, онда ол өзінің тегі, аты-жөні, әкесінің аты, құжаттардың қабылданған күні, мерзімі және кіріс құжаттардың нөмірі көрсетілген, көрсетілетін қызметті берушінің мөртаңбасы қойылған өтініштің көшірмесін береді және көрсетілетін қызметті берушінің басшысына құжаттарды жолдайды (30 минут ішінде);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құжаттардың толық еместігі туралы факті анықталған жағдайда, көрсетілетін қызметті беруші құжаттарды қабылдаудан бас тарту туралы жазбаша дәлелді жауап ұсынады (30 минут ішінде);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құжаттармен танысады және көрсетілетін қызметті берушінің жауапты қызметкеріне орындау үшін жолдайды (1 жұмыс күні ішінде);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қызметкері құжаттарды зерделеп, мемлекеттік көрсетілетін қызмет нәтижесінің жобасын дайындайды және көрсетілетін қызметті берушінің басшысына қол қою үшін жолдайды (26 күнтізбелік күн ішінде);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көрсетілетін қызмет нәтижесіне қол қояды және көрсетілетін қызметті берушінің қызметкеріне жолдайды (1 жұмыс күні ішінде);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қызметкері мемлекеттік көрсетілетін қызмет нәтижесін көрсетілетін қызмет алушыға (немесе сенімхат бойынша оның өкіліне) беруді жүзеге асырады (1 жұмыс күні ішінде).</w:t>
      </w:r>
    </w:p>
    <w:bookmarkEnd w:id="45"/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 берушінің құрылымдық бөлімшелерінің (қызметкерлерінің) өзара іс-қимыл тәртібін сипаттау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қызметтің көрсетілу процесіне қатысатын көрсетілетін қызметті берушінің құрылымдық бөлімшелерінің (жұмысшыларының) тізбесі: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қызметкері;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маманы.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қимылдың) ұзақтығын көрсете отырып, құрылымдық бөлімшелер (қызметкерлер) арасындағы рәсімдердің (іс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қимылдардың) реттілігінің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қызметтің бизнес-процестерінің анықтамалығы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қызметтің регламентіне 1-қосымша</w:t>
            </w:r>
          </w:p>
        </w:tc>
      </w:tr>
    </w:tbl>
    <w:bookmarkStart w:name="z7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 көрсете отырып, құрылымдық бөлімшелер (қызметкерлер) арасындағы рәсімдердің (іс-қимылдардың) реттілігінің сипаттамасы 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қызметтің регламентіне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 көрсетудің бизнес-процестерінің анықтамалығы</w:t>
      </w:r>
    </w:p>
    <w:bookmarkStart w:name="z74" w:id="54"/>
    <w:p>
      <w:pPr>
        <w:spacing w:after="0"/>
        <w:ind w:left="0"/>
        <w:jc w:val="left"/>
      </w:pP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*ҚФБ - құрылымдық-функционалдық бірлік: көрсетілетін қызметті берушінің құрылымдық бөлімшелерінің (қызметкерлерінің), халыққа қызмет көрсету орталықтарының, "электрондық үкімет" веб-порталының өзара іс-қимылдары;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797800" cy="292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"22" мамырдағы № 155 қаулысына 3-қосымша Атырау облысы әкімдігінің 2015 жылғы "22" мамырдағы № 155 қаулысымен бекітілген</w:t>
            </w:r>
          </w:p>
        </w:tc>
      </w:tr>
    </w:tbl>
    <w:bookmarkStart w:name="z7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"Миссионерлiк қызметтi жүзеге асыратын тұлғаларды тiркеудi және</w:t>
      </w:r>
      <w:r>
        <w:br/>
      </w:r>
      <w:r>
        <w:rPr>
          <w:rFonts w:ascii="Times New Roman"/>
          <w:b/>
          <w:i w:val="false"/>
          <w:color w:val="000000"/>
        </w:rPr>
        <w:t>қайта тiркеудi жүргiзу"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"Миссионерлік қызметті жүзеге асыратын тұлғаларды тіркеуді және қайта тіркеуді жүргізу" мемлекеттiк көрсетілетін қызметті (бұдан әрі – мемлекеттік көрсетілетін қызмет) облыстық жергілікті атқарушы органы – "Атырау облысы Дін істері басқармасы" мемлекеттік мекемесі (бұдан әрі – көрсетілетін қызметті беруші) көрсетеді.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Мемлекеттiк көрсетілетін қызметті көрсету нысаны – қағаз түрінде.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Қазақстан Республикасы Мәдениет және спорт министрінің 2015 жылғы 23 сәуірдегі № 147 "Діни қызмет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11183 болып тіркелген) бекітілген "Миссионерлік қызметті жүзеге асыратын тұлғаларды тіркеуді және қайта тіркеуді жүргізу"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миссионерді тіркеу (қайта тіркеу) туралы куәлік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жағдайда және негіздер бойынша мемлекеттiк қызметті көрсетуден бас тарту туралы дәлелді жауап.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 – қағаз түрінде.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Атырау облысы әкімдігінің 18.03.2016 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іс-қимылдар тәртібін сипаттау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көрсету рәсімінің (іс-қимыл) басталуына негіз 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 болып табылады.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 рәсімнің (іс-қимылдың) мазмұны, оның орындалу ұзақтығы: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қызметкері құжаттарды қабылдайды, құжаттарды Стандарттың 9-тармағына сәйкестігін тексереді. Егер құжаттар көрсетілген талаптарға сай болса, онда ол өзінің тегі, аты-жөні, әкесінің аты, құжаттардың қабылданған күні, мерзімі және кіріс құжаттардың нөмірі көрсетілген, көрсетілетін қызметті берушінің мөртаңбасы қойылған өтініштің көшірмесін береді және көрсетілетін қызметті берушінің басшысына құжаттарды жолдайды (30 минут ішінде);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құжаттардың толық еместігі туралы факті анықталған жағдайда, көрсетілетін қызметті беруші құжаттарды қабылдаудан бас тарту туралы жазбаша дәлелді жауап ұсынады (30 минут ішінде);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құжаттармен танысады және көрсетілетін қызметті берушінің жауапты қызметкеріне орындау үшін жолдайды (1 жұмыс күні ішінде);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қызметкері құжаттарды зерделеп, мемлекеттік көрсетілетін қызмет нәтижесінің жобасын дайындайды және көрсетілетін қызметті берушінің басшысына қол қою үшін жолдайды (26 күнтізбелік күн ішінде);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көрсетілетін қызмет нәтижесіне қол қояды және көрсетілетін қызметті берушінің қызметкеріне жолдайды (1 жұмыс күні ішінде);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қызметкері мемлекеттік көрсетілетін қызмет нәтижесін көрсетілетін қызмет алушыға (немесе сенімхат бойынша оның өкіліне) беруді жүзеге асырады (1 жұмыс күні ішінде).</w:t>
      </w:r>
    </w:p>
    <w:bookmarkEnd w:id="69"/>
    <w:bookmarkStart w:name="z9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 берушінің құрылымдық бөлімшелерінің (қызметкерлерінің) өзара іс-қимыл тәртібін сипаттау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қызметтің көрсетілу процесіне қатысатын көрсетілетін қызметті берушінің құрылымдық бөлімшелерінің (жұмысшыларының) тізбесі: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қызметкері;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маманы.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қимылдың) ұзақтығын көрсете отырып, құрылымдық бөлімшелер (қызметкерлер) арасындағы рәсімдердің (іс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қимылдардың) реттілігінің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"Миссионерлiк қызметтi жүзеге асыратын тұлғаларды тiркеудi және қайта тiркеудi жүргiзу" мемлекеттік көрсетілетін қызметтің бизнес-процестерінің анықтамалығы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"Миссионерлiк қызметтi жүзеге асыратын тұлғаларды тiркеудi және қайта тiркеудi жүргiзу" мемлекеттік көрсетілетін қызметтің регламентіне 1-қосымша</w:t>
            </w:r>
          </w:p>
        </w:tc>
      </w:tr>
    </w:tbl>
    <w:bookmarkStart w:name="z10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 көрсете отырып, құрылымдық бөлімшелер (қызметкерлер) арасындағы рәсімдердің (іс-қимылдардың) реттілігінің сипаттамасы 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"Миссионерлiк қызметтi жүзеге асыратын тұлғаларды тiркеудi және қайта тiркеудi жүргiзу" мемлекеттік көрсетілетін қызметтің регламентіне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"Миссионерлiк қызметтi жүзеге асыратын тұлғаларды тiркеудi және қайта тiркеудi жүргiзу" мемлекеттік көрсетілетін қызмет көрсетудің бизнес-процестерінің анықтамалығы</w:t>
      </w:r>
    </w:p>
    <w:bookmarkStart w:name="z106" w:id="78"/>
    <w:p>
      <w:pPr>
        <w:spacing w:after="0"/>
        <w:ind w:left="0"/>
        <w:jc w:val="left"/>
      </w:pP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801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*ҚФБ - құрылымдық-функционалдық бірлік: көрсетілетін қызметті берушінің құрылымдық бөлімшелерінің (қызметкерлерінің), халыққа қызмет көрсету орталықтарының, "электрондық үкімет" веб-порталының өзара іс-қимылдары;</w:t>
      </w:r>
    </w:p>
    <w:bookmarkEnd w:id="79"/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721600" cy="295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