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3f15" w14:textId="4363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29 мамырдағы № 165 қаулысы. Атырау облысының Әділет департаментінде 2015 жылғы 22 маусымда № 3232 болып тіркелді. Күші жойылды - Атырау облысы әкімдігінің 2017 жылғы 16 мамырдағы № 105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әкімдігінің 16.05.2017 № </w:t>
      </w:r>
      <w:r>
        <w:rPr>
          <w:rFonts w:ascii="Times New Roman"/>
          <w:b w:val="false"/>
          <w:i w:val="false"/>
          <w:color w:val="ff0000"/>
          <w:sz w:val="28"/>
        </w:rPr>
        <w:t>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2015 жылғы 13 ақпандағы № 33 "Атырау облысы Табиғи ресурстар және табиғат пайдалануды реттеу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3130 тіркелген, 2015 жылғы 31 наурыздағы "Атырау" газетінде жарияланған) мынандай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қосымшада: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"Атырау облысы Табиғи ресурстар және табиғат пайдалануды реттеу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16–тармақ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30) тармақшамен толықтырылсын: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"30) елді мекендерді шаруашылық - ауыз сумен жабдықтау үшін жерасты суларына іздестіру - барлау жұмыстарын ұйымдастыру және жүргізу.".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Осы қаулының орындалуын бақылау Атырау облысы әкімінің бірінші орынбасары Ғ.И. Дүйсембаевқа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