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0350" w14:textId="42e0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2014 жылғы 10 сәуірдегі № 238-V "Атырау облыстық мәслихатының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2015 жылғы 10 маусымдағы № 380-V шешімі. Атырау облысының Әділет департаментінде 2015 жылғы 24 маусымда № 3233 болып тіркелді. Күші жойылды - Атырау облыстық мәслихатының 2018 жылғы 16 наурыздағы № 207-VI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облыстық мәслихатының 16.03.2018 № </w:t>
      </w:r>
      <w:r>
        <w:rPr>
          <w:rFonts w:ascii="Times New Roman"/>
          <w:b w:val="false"/>
          <w:i w:val="false"/>
          <w:color w:val="ff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2013 жылғы 3 желтоқсандағы № 704 "Мәслихаттың үлгі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шақырылған облыстық мәслихат кезекті ХХХІІ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облыстық мәслихатының 2014 жылғы 10 сәуірдегі № 238-V "Атырау облыстық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2893 рет санымен тіркелген, 2014 жылы 29 сәуірде "Атырау" газетінде жарияланған)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Регламентте: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өзгертілмейді: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Облыстық мәслихаттың кезекті сессиясы кемінде жылына төрт рет шақырылады және оны мәслихат сессиясының төрағасы жүргізеді.".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заңдылықты сақтау, депутаттық этика және құқық қорғау мәселелері жөніндегі тұрақты комиссиясына (Т. Мұқатанов)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Қалиев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Лұқпанов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