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11f47" w14:textId="3a11f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V шақырылған облыстық мәслихаттың ХХІХ сессиясының 2014 жылғы 15 желтоқсандағы № 337-V "2015-2017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2015 жылғы 10 маусымдағы № 374-V шешімі. Атырау облысының Әділет департаментінде 2015 жылғы 07 шілдеде № 3244 тіркелді. Күші жойылды - Атырау облыстық мәслихатының 2016 жылғы 18 қаңтардағы № 443-V шешімімен</w:t>
      </w:r>
    </w:p>
    <w:p>
      <w:pPr>
        <w:spacing w:after="0"/>
        <w:ind w:left="0"/>
        <w:jc w:val="both"/>
      </w:pPr>
      <w:bookmarkStart w:name="z1"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w:t>
      </w:r>
      <w:r>
        <w:rPr>
          <w:rFonts w:ascii="Times New Roman"/>
          <w:b w:val="false"/>
          <w:i w:val="false"/>
          <w:color w:val="ff0000"/>
          <w:sz w:val="28"/>
        </w:rPr>
        <w:t xml:space="preserve"> мәтінінде түпнұсқаның пунктуациясы мен орфографиясы </w:t>
      </w:r>
      <w:r>
        <w:rPr>
          <w:rFonts w:ascii="Times New Roman"/>
          <w:b w:val="false"/>
          <w:i w:val="false"/>
          <w:color w:val="ff0000"/>
          <w:sz w:val="28"/>
        </w:rPr>
        <w:t>сақталған.</w:t>
      </w:r>
      <w:r>
        <w:br/>
      </w:r>
      <w:r>
        <w:rPr>
          <w:rFonts w:ascii="Times New Roman"/>
          <w:b w:val="false"/>
          <w:i w:val="false"/>
          <w:color w:val="000000"/>
          <w:sz w:val="28"/>
        </w:rPr>
        <w:t>
</w:t>
      </w:r>
      <w:r>
        <w:rPr>
          <w:rFonts w:ascii="Times New Roman"/>
          <w:b w:val="false"/>
          <w:i w:val="false"/>
          <w:color w:val="ff0000"/>
          <w:sz w:val="28"/>
        </w:rPr>
        <w:t xml:space="preserve">      Ескерту. Күші жойылды - Атырау облыстық мәслихатының 18.01.2016 № </w:t>
      </w:r>
      <w:r>
        <w:rPr>
          <w:rFonts w:ascii="Times New Roman"/>
          <w:b w:val="false"/>
          <w:i w:val="false"/>
          <w:color w:val="000000"/>
          <w:sz w:val="28"/>
        </w:rPr>
        <w:t>443-V</w:t>
      </w:r>
      <w:r>
        <w:rPr>
          <w:rFonts w:ascii="Times New Roman"/>
          <w:b w:val="false"/>
          <w:i w:val="false"/>
          <w:color w:val="ff0000"/>
          <w:sz w:val="28"/>
        </w:rPr>
        <w:t xml:space="preserve"> шешімімен (</w:t>
      </w:r>
      <w:r>
        <w:rPr>
          <w:rFonts w:ascii="Times New Roman"/>
          <w:b w:val="false"/>
          <w:i w:val="false"/>
          <w:color w:val="ff0000"/>
          <w:sz w:val="28"/>
        </w:rPr>
        <w:t>қабылданған күннен бастап қолданысқа 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2008 жылғы 4 желтоқсандағы Бюджет кодексінің,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облыс әкімдігінің 2015-2017 жылдарға арналған облыс бюджетін нақтылау туралы ұсынысын қарап, V шақырылған облыстық мәслихат кезекті ХХХІІ сессиясында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Облыстық мәслихаттың ХХIХ сессиясының 2014 жылғы 15 желтоқсандағы № 337-V "2015-2017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3075 рет санымен тіркелген, 2015 жылғы 15 қаңтарда "Атырау"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1-тармақта</w:t>
      </w:r>
      <w:r>
        <w:rPr>
          <w:rFonts w:ascii="Times New Roman"/>
          <w:b w:val="false"/>
          <w:i w:val="false"/>
          <w:color w:val="000000"/>
          <w:sz w:val="28"/>
        </w:rPr>
        <w:t>:</w:t>
      </w:r>
      <w:r>
        <w:br/>
      </w:r>
      <w:r>
        <w:rPr>
          <w:rFonts w:ascii="Times New Roman"/>
          <w:b w:val="false"/>
          <w:i w:val="false"/>
          <w:color w:val="000000"/>
          <w:sz w:val="28"/>
        </w:rPr>
        <w:t>
      "135 104 630" деген сандар "137 125 474" деген сандармен ауыстырылсын;</w:t>
      </w:r>
      <w:r>
        <w:br/>
      </w:r>
      <w:r>
        <w:rPr>
          <w:rFonts w:ascii="Times New Roman"/>
          <w:b w:val="false"/>
          <w:i w:val="false"/>
          <w:color w:val="000000"/>
          <w:sz w:val="28"/>
        </w:rPr>
        <w:t>
      "55 795 079" деген сандар "57 481 518" деген сандармен ауыстырылсын;</w:t>
      </w:r>
      <w:r>
        <w:br/>
      </w:r>
      <w:r>
        <w:rPr>
          <w:rFonts w:ascii="Times New Roman"/>
          <w:b w:val="false"/>
          <w:i w:val="false"/>
          <w:color w:val="000000"/>
          <w:sz w:val="28"/>
        </w:rPr>
        <w:t>
      "623 883" деген сандар "956 678" деген сандармен ауыстырылсын;</w:t>
      </w:r>
      <w:r>
        <w:br/>
      </w:r>
      <w:r>
        <w:rPr>
          <w:rFonts w:ascii="Times New Roman"/>
          <w:b w:val="false"/>
          <w:i w:val="false"/>
          <w:color w:val="000000"/>
          <w:sz w:val="28"/>
        </w:rPr>
        <w:t>
      "0" деген сан "1 610" деген сандармен ауыстырылсын;</w:t>
      </w:r>
      <w:r>
        <w:br/>
      </w:r>
      <w:r>
        <w:rPr>
          <w:rFonts w:ascii="Times New Roman"/>
          <w:b w:val="false"/>
          <w:i w:val="false"/>
          <w:color w:val="000000"/>
          <w:sz w:val="28"/>
        </w:rPr>
        <w:t>
      "140 115 009" деген сандар "142 025 311" деген сандармен ауыстырылсын;</w:t>
      </w:r>
      <w:r>
        <w:br/>
      </w:r>
      <w:r>
        <w:rPr>
          <w:rFonts w:ascii="Times New Roman"/>
          <w:b w:val="false"/>
          <w:i w:val="false"/>
          <w:color w:val="000000"/>
          <w:sz w:val="28"/>
        </w:rPr>
        <w:t>
      "3 427 480" деген сандар "3 555 020" деген сандармен ауыстырылсын;</w:t>
      </w:r>
      <w:r>
        <w:br/>
      </w:r>
      <w:r>
        <w:rPr>
          <w:rFonts w:ascii="Times New Roman"/>
          <w:b w:val="false"/>
          <w:i w:val="false"/>
          <w:color w:val="000000"/>
          <w:sz w:val="28"/>
        </w:rPr>
        <w:t>
      "4 330 980" деген сандар "4 477 980" деген сандармен ауыстырылсын;</w:t>
      </w:r>
      <w:r>
        <w:br/>
      </w:r>
      <w:r>
        <w:rPr>
          <w:rFonts w:ascii="Times New Roman"/>
          <w:b w:val="false"/>
          <w:i w:val="false"/>
          <w:color w:val="000000"/>
          <w:sz w:val="28"/>
        </w:rPr>
        <w:t>
      "903 500" деген сандар "922 960" деген сандармен ауыстырылсын;</w:t>
      </w:r>
      <w:r>
        <w:br/>
      </w:r>
      <w:r>
        <w:rPr>
          <w:rFonts w:ascii="Times New Roman"/>
          <w:b w:val="false"/>
          <w:i w:val="false"/>
          <w:color w:val="000000"/>
          <w:sz w:val="28"/>
        </w:rPr>
        <w:t>
      "2 698 000" деген сандар "2 828 000" деген сандармен ауыстырылсын;</w:t>
      </w:r>
      <w:r>
        <w:br/>
      </w:r>
      <w:r>
        <w:rPr>
          <w:rFonts w:ascii="Times New Roman"/>
          <w:b w:val="false"/>
          <w:i w:val="false"/>
          <w:color w:val="000000"/>
          <w:sz w:val="28"/>
        </w:rPr>
        <w:t>
      "2 716 000" деген сандар "2 846 000" деген сандармен ауыстырылсын;</w:t>
      </w:r>
      <w:r>
        <w:br/>
      </w:r>
      <w:r>
        <w:rPr>
          <w:rFonts w:ascii="Times New Roman"/>
          <w:b w:val="false"/>
          <w:i w:val="false"/>
          <w:color w:val="000000"/>
          <w:sz w:val="28"/>
        </w:rPr>
        <w:t>
      "-11 135 859" деген сандар "-11 282 857" деген сандармен ауыстырылсын;</w:t>
      </w:r>
      <w:r>
        <w:br/>
      </w:r>
      <w:r>
        <w:rPr>
          <w:rFonts w:ascii="Times New Roman"/>
          <w:b w:val="false"/>
          <w:i w:val="false"/>
          <w:color w:val="000000"/>
          <w:sz w:val="28"/>
        </w:rPr>
        <w:t>
      "11 135 859" деген сандар "11 282 857" деген сандармен ауыстырылсын;</w:t>
      </w:r>
      <w:r>
        <w:br/>
      </w:r>
      <w:r>
        <w:rPr>
          <w:rFonts w:ascii="Times New Roman"/>
          <w:b w:val="false"/>
          <w:i w:val="false"/>
          <w:color w:val="000000"/>
          <w:sz w:val="28"/>
        </w:rPr>
        <w:t>
      "4 520 909" деген сандар "4 277 980" деген сандармен ауыстырылсын;</w:t>
      </w:r>
      <w:r>
        <w:br/>
      </w:r>
      <w:r>
        <w:rPr>
          <w:rFonts w:ascii="Times New Roman"/>
          <w:b w:val="false"/>
          <w:i w:val="false"/>
          <w:color w:val="000000"/>
          <w:sz w:val="28"/>
        </w:rPr>
        <w:t>
      "918 605" деген сандар "918 607"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2-тармақта</w:t>
      </w:r>
      <w:r>
        <w:rPr>
          <w:rFonts w:ascii="Times New Roman"/>
          <w:b w:val="false"/>
          <w:i w:val="false"/>
          <w:color w:val="000000"/>
          <w:sz w:val="28"/>
        </w:rPr>
        <w:t>:</w:t>
      </w:r>
      <w:r>
        <w:br/>
      </w:r>
      <w:r>
        <w:rPr>
          <w:rFonts w:ascii="Times New Roman"/>
          <w:b w:val="false"/>
          <w:i w:val="false"/>
          <w:color w:val="000000"/>
          <w:sz w:val="28"/>
        </w:rPr>
        <w:t>
      "төлем көзінен салық салынатын табыстардан ұсталатын жеке табыс салығы 2015 жылғы 1 шілдеден бастап:</w:t>
      </w:r>
      <w:r>
        <w:br/>
      </w:r>
      <w:r>
        <w:rPr>
          <w:rFonts w:ascii="Times New Roman"/>
          <w:b w:val="false"/>
          <w:i w:val="false"/>
          <w:color w:val="000000"/>
          <w:sz w:val="28"/>
        </w:rPr>
        <w:t>
      Құрманғазы, Индер, Исатай, Қызылқоға, Мақат, Махамбет, Жылыой аудандарына және меншікті облыстық бюджетке – 100%;</w:t>
      </w:r>
      <w:r>
        <w:br/>
      </w:r>
      <w:r>
        <w:rPr>
          <w:rFonts w:ascii="Times New Roman"/>
          <w:b w:val="false"/>
          <w:i w:val="false"/>
          <w:color w:val="000000"/>
          <w:sz w:val="28"/>
        </w:rPr>
        <w:t>
      Атырау қаласына – 32%;" деген абзац келесідей редакцияда мазмұндалсын:</w:t>
      </w:r>
      <w:r>
        <w:br/>
      </w:r>
      <w:r>
        <w:rPr>
          <w:rFonts w:ascii="Times New Roman"/>
          <w:b w:val="false"/>
          <w:i w:val="false"/>
          <w:color w:val="000000"/>
          <w:sz w:val="28"/>
        </w:rPr>
        <w:t>
      "төлем көзінен салық салынатын табыстардан ұсталатын жеке табыс салығы:</w:t>
      </w:r>
      <w:r>
        <w:br/>
      </w:r>
      <w:r>
        <w:rPr>
          <w:rFonts w:ascii="Times New Roman"/>
          <w:b w:val="false"/>
          <w:i w:val="false"/>
          <w:color w:val="000000"/>
          <w:sz w:val="28"/>
        </w:rPr>
        <w:t>
      Құрманғазы, Индер, Исатай, Қызылқоға, Мақат, Махамбет, Жылыой аудандарына және меншікті облыстық бюджетке – 100%;</w:t>
      </w:r>
      <w:r>
        <w:br/>
      </w:r>
      <w:r>
        <w:rPr>
          <w:rFonts w:ascii="Times New Roman"/>
          <w:b w:val="false"/>
          <w:i w:val="false"/>
          <w:color w:val="000000"/>
          <w:sz w:val="28"/>
        </w:rPr>
        <w:t>
      Атырау қаласына – 50%;"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13-тармақта</w:t>
      </w:r>
      <w:r>
        <w:rPr>
          <w:rFonts w:ascii="Times New Roman"/>
          <w:b w:val="false"/>
          <w:i w:val="false"/>
          <w:color w:val="000000"/>
          <w:sz w:val="28"/>
        </w:rPr>
        <w:t>:</w:t>
      </w:r>
      <w:r>
        <w:br/>
      </w:r>
      <w:r>
        <w:rPr>
          <w:rFonts w:ascii="Times New Roman"/>
          <w:b w:val="false"/>
          <w:i w:val="false"/>
          <w:color w:val="000000"/>
          <w:sz w:val="28"/>
        </w:rPr>
        <w:t>
      "59 777" деген сандар "34 875"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15-тармақта:</w:t>
      </w:r>
      <w:r>
        <w:br/>
      </w:r>
      <w:r>
        <w:rPr>
          <w:rFonts w:ascii="Times New Roman"/>
          <w:b w:val="false"/>
          <w:i w:val="false"/>
          <w:color w:val="000000"/>
          <w:sz w:val="28"/>
        </w:rPr>
        <w:t>
      "534 748" деген сандар "345 251" деген сандармен ауыстырылсын;</w:t>
      </w:r>
      <w:r>
        <w:br/>
      </w:r>
      <w:r>
        <w:rPr>
          <w:rFonts w:ascii="Times New Roman"/>
          <w:b w:val="false"/>
          <w:i w:val="false"/>
          <w:color w:val="000000"/>
          <w:sz w:val="28"/>
        </w:rPr>
        <w:t>
      "балалар-жасөсіпірімдер дене шынықтыру дайындығы клубы ұйымының білім беру тапсырысын қаржыландыруға" деген сөздер "балалар-жасөсіпірімдер дене шынықтыру даярлық клубы мемлекеттік мекемесін ұстауға" деген сөздермен ауыстырылсын;</w:t>
      </w:r>
      <w:r>
        <w:br/>
      </w:r>
      <w:r>
        <w:rPr>
          <w:rFonts w:ascii="Times New Roman"/>
          <w:b w:val="false"/>
          <w:i w:val="false"/>
          <w:color w:val="000000"/>
          <w:sz w:val="28"/>
        </w:rPr>
        <w:t>
      "13 080" деген сандар "13 320" деген сандармен ауыстырылсын;</w:t>
      </w:r>
      <w:r>
        <w:br/>
      </w:r>
      <w:r>
        <w:rPr>
          <w:rFonts w:ascii="Times New Roman"/>
          <w:b w:val="false"/>
          <w:i w:val="false"/>
          <w:color w:val="000000"/>
          <w:sz w:val="28"/>
        </w:rPr>
        <w:t>
      "2 700" деген сандар "2 600" деген сандармен ауыстырылсын;</w:t>
      </w:r>
      <w:r>
        <w:br/>
      </w:r>
      <w:r>
        <w:rPr>
          <w:rFonts w:ascii="Times New Roman"/>
          <w:b w:val="false"/>
          <w:i w:val="false"/>
          <w:color w:val="000000"/>
          <w:sz w:val="28"/>
        </w:rPr>
        <w:t>
      "1 940" деген сандар "1 800" деген сандармен ауыстырылсын;</w:t>
      </w:r>
      <w:r>
        <w:br/>
      </w:r>
      <w:r>
        <w:rPr>
          <w:rFonts w:ascii="Times New Roman"/>
          <w:b w:val="false"/>
          <w:i w:val="false"/>
          <w:color w:val="000000"/>
          <w:sz w:val="28"/>
        </w:rPr>
        <w:t>
      "252 098" деген сандар "302 668" деген сандармен ауыстырылсын;</w:t>
      </w:r>
      <w:r>
        <w:br/>
      </w:r>
      <w:r>
        <w:rPr>
          <w:rFonts w:ascii="Times New Roman"/>
          <w:b w:val="false"/>
          <w:i w:val="false"/>
          <w:color w:val="000000"/>
          <w:sz w:val="28"/>
        </w:rPr>
        <w:t>
      "13 000" деген сандар "10 000" деген сандармен ауыстырылсын;</w:t>
      </w:r>
      <w:r>
        <w:br/>
      </w:r>
      <w:r>
        <w:rPr>
          <w:rFonts w:ascii="Times New Roman"/>
          <w:b w:val="false"/>
          <w:i w:val="false"/>
          <w:color w:val="000000"/>
          <w:sz w:val="28"/>
        </w:rPr>
        <w:t>
      "128 013" деген сандар "122 810" деген сандармен ауыстырылсын;</w:t>
      </w:r>
      <w:r>
        <w:br/>
      </w:r>
      <w:r>
        <w:rPr>
          <w:rFonts w:ascii="Times New Roman"/>
          <w:b w:val="false"/>
          <w:i w:val="false"/>
          <w:color w:val="000000"/>
          <w:sz w:val="28"/>
        </w:rPr>
        <w:t>
      "4 441 468" деген сандар "4 441 169" деген сандармен ауыстырылсын;</w:t>
      </w:r>
      <w:r>
        <w:br/>
      </w:r>
      <w:r>
        <w:rPr>
          <w:rFonts w:ascii="Times New Roman"/>
          <w:b w:val="false"/>
          <w:i w:val="false"/>
          <w:color w:val="000000"/>
          <w:sz w:val="28"/>
        </w:rPr>
        <w:t>
      "48 000" деген сандар "137 542" деген сандармен ауыстырылсын;</w:t>
      </w:r>
      <w:r>
        <w:br/>
      </w:r>
      <w:r>
        <w:rPr>
          <w:rFonts w:ascii="Times New Roman"/>
          <w:b w:val="false"/>
          <w:i w:val="false"/>
          <w:color w:val="000000"/>
          <w:sz w:val="28"/>
        </w:rPr>
        <w:t>
      "12 643" деген сандар "11 368"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келесі мазмұндағы </w:t>
      </w:r>
      <w:r>
        <w:rPr>
          <w:rFonts w:ascii="Times New Roman"/>
          <w:b w:val="false"/>
          <w:i w:val="false"/>
          <w:color w:val="000000"/>
          <w:sz w:val="28"/>
        </w:rPr>
        <w:t>жолдармен</w:t>
      </w:r>
      <w:r>
        <w:rPr>
          <w:rFonts w:ascii="Times New Roman"/>
          <w:b w:val="false"/>
          <w:i w:val="false"/>
          <w:color w:val="000000"/>
          <w:sz w:val="28"/>
        </w:rPr>
        <w:t xml:space="preserve"> толықтырылсын:</w:t>
      </w:r>
      <w:r>
        <w:br/>
      </w:r>
      <w:r>
        <w:rPr>
          <w:rFonts w:ascii="Times New Roman"/>
          <w:b w:val="false"/>
          <w:i w:val="false"/>
          <w:color w:val="000000"/>
          <w:sz w:val="28"/>
        </w:rPr>
        <w:t>
      "Исатай ауданы Тұщықұдық ауылындағы "Жалпы білім беретін Жұмабай Мырзағалиев атындағы орта мектеп" мемлекеттік мекемесін материалдық-техникалық жарақтандыруға – 20 000 мың теңге;</w:t>
      </w:r>
      <w:r>
        <w:br/>
      </w:r>
      <w:r>
        <w:rPr>
          <w:rFonts w:ascii="Times New Roman"/>
          <w:b w:val="false"/>
          <w:i w:val="false"/>
          <w:color w:val="000000"/>
          <w:sz w:val="28"/>
        </w:rPr>
        <w:t>
      жастар тәжірибесін, әлеуметтік жұмыс орнын және кадрларды қайта даярлауды ұйымдастыруға – 26 478 мың теңге;</w:t>
      </w:r>
      <w:r>
        <w:br/>
      </w:r>
      <w:r>
        <w:rPr>
          <w:rFonts w:ascii="Times New Roman"/>
          <w:b w:val="false"/>
          <w:i w:val="false"/>
          <w:color w:val="000000"/>
          <w:sz w:val="28"/>
        </w:rPr>
        <w:t>
      қысқы мерзімге дайындық бойынша жұмыстар жүргізуге – 125 432 мың теңге;</w:t>
      </w:r>
      <w:r>
        <w:br/>
      </w:r>
      <w:r>
        <w:rPr>
          <w:rFonts w:ascii="Times New Roman"/>
          <w:b w:val="false"/>
          <w:i w:val="false"/>
          <w:color w:val="000000"/>
          <w:sz w:val="28"/>
        </w:rPr>
        <w:t>
      сумен қамту және су бұру жүйелерін күрделі жөндеуге – 10 000 мың теңге;</w:t>
      </w:r>
      <w:r>
        <w:br/>
      </w:r>
      <w:r>
        <w:rPr>
          <w:rFonts w:ascii="Times New Roman"/>
          <w:b w:val="false"/>
          <w:i w:val="false"/>
          <w:color w:val="000000"/>
          <w:sz w:val="28"/>
        </w:rPr>
        <w:t>
      мәдениет нысандарын жабдықтауға – 30 000 мың теңге;</w:t>
      </w:r>
      <w:r>
        <w:br/>
      </w:r>
      <w:r>
        <w:rPr>
          <w:rFonts w:ascii="Times New Roman"/>
          <w:b w:val="false"/>
          <w:i w:val="false"/>
          <w:color w:val="000000"/>
          <w:sz w:val="28"/>
        </w:rPr>
        <w:t>
      қала және аудандардың білім беру бөлімдерінің оқушыларының жазғы демалысын ұйымдастыруға – 40 487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16-тармақта</w:t>
      </w:r>
      <w:r>
        <w:rPr>
          <w:rFonts w:ascii="Times New Roman"/>
          <w:b w:val="false"/>
          <w:i w:val="false"/>
          <w:color w:val="000000"/>
          <w:sz w:val="28"/>
        </w:rPr>
        <w:t>:</w:t>
      </w:r>
      <w:r>
        <w:br/>
      </w:r>
      <w:r>
        <w:rPr>
          <w:rFonts w:ascii="Times New Roman"/>
          <w:b w:val="false"/>
          <w:i w:val="false"/>
          <w:color w:val="000000"/>
          <w:sz w:val="28"/>
        </w:rPr>
        <w:t>
      "534 188" деген сандар "937 437" деген сандармен ауыстырылсын;</w:t>
      </w:r>
      <w:r>
        <w:br/>
      </w:r>
      <w:r>
        <w:rPr>
          <w:rFonts w:ascii="Times New Roman"/>
          <w:b w:val="false"/>
          <w:i w:val="false"/>
          <w:color w:val="000000"/>
          <w:sz w:val="28"/>
        </w:rPr>
        <w:t>
      "967 951" деген сандар "965 963"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17-тармақта</w:t>
      </w:r>
      <w:r>
        <w:rPr>
          <w:rFonts w:ascii="Times New Roman"/>
          <w:b w:val="false"/>
          <w:i w:val="false"/>
          <w:color w:val="000000"/>
          <w:sz w:val="28"/>
        </w:rPr>
        <w:t>:</w:t>
      </w:r>
      <w:r>
        <w:br/>
      </w:r>
      <w:r>
        <w:rPr>
          <w:rFonts w:ascii="Times New Roman"/>
          <w:b w:val="false"/>
          <w:i w:val="false"/>
          <w:color w:val="000000"/>
          <w:sz w:val="28"/>
        </w:rPr>
        <w:t>
      "1 173 912" деген сандар "853 912"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18-тармақта</w:t>
      </w:r>
      <w:r>
        <w:rPr>
          <w:rFonts w:ascii="Times New Roman"/>
          <w:b w:val="false"/>
          <w:i w:val="false"/>
          <w:color w:val="000000"/>
          <w:sz w:val="28"/>
        </w:rPr>
        <w:t>:</w:t>
      </w:r>
      <w:r>
        <w:br/>
      </w:r>
      <w:r>
        <w:rPr>
          <w:rFonts w:ascii="Times New Roman"/>
          <w:b w:val="false"/>
          <w:i w:val="false"/>
          <w:color w:val="000000"/>
          <w:sz w:val="28"/>
        </w:rPr>
        <w:t>
      "971 925" деген сандар "971 923"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келесі мазмұндағы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 тар</w:t>
      </w:r>
      <w:r>
        <w:rPr>
          <w:rFonts w:ascii="Times New Roman"/>
          <w:b w:val="false"/>
          <w:i w:val="false"/>
          <w:color w:val="000000"/>
          <w:sz w:val="28"/>
        </w:rPr>
        <w:t>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"25. 01 1 120 001 011 "Облыс әкімінің қызметін қамтамасыз ету жөніндегі қызметтер" бағдарламасы бойынша жұмсалған 781 750 теңге кассалық шығындары 01 1 120 013 011 "Облыс Қазақстан халқы Ассамблеясының қызметін қамтамасыз ету" бағдарламасына жылжытылсын.</w:t>
      </w:r>
      <w:r>
        <w:br/>
      </w:r>
      <w:r>
        <w:rPr>
          <w:rFonts w:ascii="Times New Roman"/>
          <w:b w:val="false"/>
          <w:i w:val="false"/>
          <w:color w:val="000000"/>
          <w:sz w:val="28"/>
        </w:rPr>
        <w:t>
      26. 01 1 120 001 015 "Облыс әкімінің қызметін қамтамасыз ету жөніндегі қызметтер" бағдарламасы бойынша жұмсалған 18 852 771 теңге 69 тиын кассалық шығындары 01 1 120 013 015 "Облыс Қазақстан халқы Ассамблеясының қызметін қамтамасыз ету" бағдарламасына жылжытылсын."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2015 жылға азаматтық қызметші болып табылатын және ауылдық жерде жұмыс iстейтiн денсаулық сақтау, әлеуметтiк қамсыздандыру, бiлiм беру, мәдениет және спорт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жиырма бес пайызға жоғарылатылған лауазымдық айлықақылар мен тарифтiк ставкалар, бюджет қаражаты есебiнен белгiленсін.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облыстық мәслихаттың бюджет, қаржы, экономика, өнеркәсіп және кәсіпкерлікті дамыту мәселелері жөніндегі тұрақты комиссиясына (Ә. Жұбанов) жүктелсін.</w:t>
      </w:r>
      <w:r>
        <w:br/>
      </w:r>
      <w:r>
        <w:rPr>
          <w:rFonts w:ascii="Times New Roman"/>
          <w:b w:val="false"/>
          <w:i w:val="false"/>
          <w:color w:val="000000"/>
          <w:sz w:val="28"/>
        </w:rPr>
        <w:t>
</w:t>
      </w:r>
      <w:r>
        <w:rPr>
          <w:rFonts w:ascii="Times New Roman"/>
          <w:b w:val="false"/>
          <w:i w:val="false"/>
          <w:color w:val="000000"/>
          <w:sz w:val="28"/>
        </w:rPr>
        <w:t>
      5. Осы шешім 2015 жылдың 1 қаңтарынан бастап қолданысқа енгiзiледi.</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9"/>
        <w:gridCol w:w="8691"/>
      </w:tblGrid>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
          <w:p>
            <w:pPr>
              <w:spacing w:after="20"/>
              <w:ind w:left="20"/>
              <w:jc w:val="both"/>
            </w:pPr>
            <w:r>
              <w:rPr>
                <w:rFonts w:ascii="Times New Roman"/>
                <w:b w:val="false"/>
                <w:i w:val="false"/>
                <w:color w:val="000000"/>
                <w:sz w:val="20"/>
              </w:rPr>
              <w:t>
Сессия төрағасы</w:t>
            </w:r>
            <w:r>
              <w:br/>
            </w:r>
            <w:r>
              <w:rPr>
                <w:rFonts w:ascii="Times New Roman"/>
                <w:b w:val="false"/>
                <w:i w:val="false"/>
                <w:color w:val="000000"/>
                <w:sz w:val="20"/>
              </w:rPr>
              <w:t>
 </w:t>
            </w:r>
          </w:p>
          <w:bookmarkEnd w:id="1"/>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Қалиев</w:t>
            </w:r>
            <w:r>
              <w:br/>
            </w:r>
            <w:r>
              <w:rPr>
                <w:rFonts w:ascii="Times New Roman"/>
                <w:b w:val="false"/>
                <w:i w:val="false"/>
                <w:color w:val="000000"/>
                <w:sz w:val="20"/>
              </w:rPr>
              <w:t>
 </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2"/>
          <w:p>
            <w:pPr>
              <w:spacing w:after="20"/>
              <w:ind w:left="20"/>
              <w:jc w:val="both"/>
            </w:pPr>
            <w:r>
              <w:rPr>
                <w:rFonts w:ascii="Times New Roman"/>
                <w:b w:val="false"/>
                <w:i w:val="false"/>
                <w:color w:val="000000"/>
                <w:sz w:val="20"/>
              </w:rPr>
              <w:t>
Мәслихат хатшысы</w:t>
            </w:r>
            <w:r>
              <w:br/>
            </w:r>
            <w:r>
              <w:rPr>
                <w:rFonts w:ascii="Times New Roman"/>
                <w:b w:val="false"/>
                <w:i w:val="false"/>
                <w:color w:val="000000"/>
                <w:sz w:val="20"/>
              </w:rPr>
              <w:t>
 </w:t>
            </w:r>
          </w:p>
          <w:bookmarkEnd w:id="2"/>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Лұқпанов</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8" w:id="3"/>
          <w:p>
            <w:pPr>
              <w:spacing w:after="20"/>
              <w:ind w:left="20"/>
              <w:jc w:val="both"/>
            </w:pPr>
            <w:r>
              <w:rPr>
                <w:rFonts w:ascii="Times New Roman"/>
                <w:b w:val="false"/>
                <w:i w:val="false"/>
                <w:color w:val="000000"/>
                <w:sz w:val="20"/>
              </w:rPr>
              <w:t>
Облыстық мәслихаттың ХХХІІ</w:t>
            </w:r>
            <w:r>
              <w:br/>
            </w:r>
            <w:r>
              <w:rPr>
                <w:rFonts w:ascii="Times New Roman"/>
                <w:b w:val="false"/>
                <w:i w:val="false"/>
                <w:color w:val="000000"/>
                <w:sz w:val="20"/>
              </w:rPr>
              <w:t>
сессиясының 2015 жылғы</w:t>
            </w:r>
            <w:r>
              <w:br/>
            </w:r>
            <w:r>
              <w:rPr>
                <w:rFonts w:ascii="Times New Roman"/>
                <w:b w:val="false"/>
                <w:i w:val="false"/>
                <w:color w:val="000000"/>
                <w:sz w:val="20"/>
              </w:rPr>
              <w:t>
10 маусымдағы № 374-V</w:t>
            </w:r>
            <w:r>
              <w:br/>
            </w:r>
            <w:r>
              <w:rPr>
                <w:rFonts w:ascii="Times New Roman"/>
                <w:b w:val="false"/>
                <w:i w:val="false"/>
                <w:color w:val="000000"/>
                <w:sz w:val="20"/>
              </w:rPr>
              <w:t>
шешіміне қосымша</w:t>
            </w:r>
            <w:r>
              <w:br/>
            </w:r>
            <w:r>
              <w:rPr>
                <w:rFonts w:ascii="Times New Roman"/>
                <w:b w:val="false"/>
                <w:i w:val="false"/>
                <w:color w:val="000000"/>
                <w:sz w:val="20"/>
              </w:rPr>
              <w:t>
Облыстық мәслихаттың ХХІХ</w:t>
            </w:r>
            <w:r>
              <w:br/>
            </w:r>
            <w:r>
              <w:rPr>
                <w:rFonts w:ascii="Times New Roman"/>
                <w:b w:val="false"/>
                <w:i w:val="false"/>
                <w:color w:val="000000"/>
                <w:sz w:val="20"/>
              </w:rPr>
              <w:t>
сессиясының 2015 жылғы</w:t>
            </w:r>
            <w:r>
              <w:br/>
            </w:r>
            <w:r>
              <w:rPr>
                <w:rFonts w:ascii="Times New Roman"/>
                <w:b w:val="false"/>
                <w:i w:val="false"/>
                <w:color w:val="000000"/>
                <w:sz w:val="20"/>
              </w:rPr>
              <w:t>
15 желтоқсандағы № 337-V</w:t>
            </w:r>
            <w:r>
              <w:br/>
            </w:r>
            <w:r>
              <w:rPr>
                <w:rFonts w:ascii="Times New Roman"/>
                <w:b w:val="false"/>
                <w:i w:val="false"/>
                <w:color w:val="000000"/>
                <w:sz w:val="20"/>
              </w:rPr>
              <w:t>
шешіміне 1 қосымша</w:t>
            </w:r>
          </w:p>
          <w:bookmarkEnd w:id="3"/>
        </w:tc>
      </w:tr>
    </w:tbl>
    <w:bookmarkStart w:name="z19" w:id="4"/>
    <w:p>
      <w:pPr>
        <w:spacing w:after="0"/>
        <w:ind w:left="0"/>
        <w:jc w:val="left"/>
      </w:pPr>
      <w:r>
        <w:rPr>
          <w:rFonts w:ascii="Times New Roman"/>
          <w:b/>
          <w:i w:val="false"/>
          <w:color w:val="000000"/>
        </w:rPr>
        <w:t xml:space="preserve"> 
2015 жылға арналған облыстық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490"/>
        <w:gridCol w:w="738"/>
        <w:gridCol w:w="7"/>
        <w:gridCol w:w="1013"/>
        <w:gridCol w:w="494"/>
        <w:gridCol w:w="518"/>
        <w:gridCol w:w="5685"/>
        <w:gridCol w:w="26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137125474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57481518</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36637857</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36637857</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17266174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17266174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3577487</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3577380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956678</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577910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577910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304556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304556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78685668</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55816484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55816484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22869184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22869184</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142025311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2002163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1585685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1413792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активтер және сатып алу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554545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419293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4946494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4935754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4826664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3517003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782805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11090564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2588126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2588126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2588126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2384663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1700951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2679336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2504149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2504149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3423630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2211174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991562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1210956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18540357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5911443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5911443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2880881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919226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8972691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8972691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771508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7934704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562521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562521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2707711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1443641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1264070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1264070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1743067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959251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736397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еңбек инспекциясы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5405442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1785330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1550455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1171401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3556726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3082015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1399944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8070498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1637706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1301542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397481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4906901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1416232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1416232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3490669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757662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552383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587698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2575637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1186961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705379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ветеринария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693178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 өткізу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ветеринария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1064625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1064625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732922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11409112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6680603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6680603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4101861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2475742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4728509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4441169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5483209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1056972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 инновациялық даму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1056972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998972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4426237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2475992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резервi</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берiлетiн ағымдағы нысаналы 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1622080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 инновациялық даму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2012-2020 жылдарға арналған бағдарламасы шеңберінде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1075962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993293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2012-2020 жылдарға арналған бағдарламасы шеңберінде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68498582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68498582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68498582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60683258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7808463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3555020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4477980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3483118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3483118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147000</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922960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922960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17 928</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-11282857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11282857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