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ba72d" w14:textId="d0ba7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"Аз қамтылған отбасылардағы балалардың қала сыртындағы және мектеп жанындағы лагерьлерде демалуы үшін құжаттар қабылдау және жолдама беру" мемлекеттік көрсетілетін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2015 жылғы 10 шілдедегі № 211 қаулысы. Атырау облысының Әділет департаментінде 2015 жылғы 14 шілдеде № 3256 болып тіркелді. Күші жойылды - Атырау облысы әкімдігінің 2018 жылғы 17 сәуірдегі № 81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әкімдігінің 17.04.2018 № </w:t>
      </w:r>
      <w:r>
        <w:rPr>
          <w:rFonts w:ascii="Times New Roman"/>
          <w:b w:val="false"/>
          <w:i w:val="false"/>
          <w:color w:val="ff0000"/>
          <w:sz w:val="28"/>
        </w:rPr>
        <w:t>81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 күнінен кейін күнтізбелік он күн өткен соң қолданысқа енгізіледі)қаулысымен.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көрсетілетін қызметтер туралы" 2013 жылғы 15 сәуірдегі Қазақстан Республикасы Заңының 16-бабының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"Аз қамтылған отбасылардағы балалардың қала сыртындағы және мектеп жанындағы лагерьлерде демалуы үшін құжаттар қабылдау және жолдама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Атырау облысы әкімінің орынбасары Ш.Ж. Мұқанға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 Осы қаулы алғашқы ресми жарияланған күнінен кейін күнтізбелік он күн өткен соң қолданысқа енгізіледі, бірақ Қазақстан Республикасы Білім және ғылым министрінің 2015 жылғы 13 сәуірдегі № 198 "Отбасы және балалар саласында көрсетілетін мемлекеттік қызметтер стандарттарын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11184 болып тіркелген) қолданысқа енгізілуінен бұрын емес.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3-тармаққа өзгерістер енгізілді - Атырау облысы әкімдігінің 25.12.2015 N </w:t>
      </w:r>
      <w:r>
        <w:rPr>
          <w:rFonts w:ascii="Times New Roman"/>
          <w:b w:val="false"/>
          <w:i w:val="false"/>
          <w:color w:val="000000"/>
          <w:sz w:val="28"/>
        </w:rPr>
        <w:t>378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Ізмұхамбетов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әкімдігінің 2015 жылғы "10" шілдедегі № 211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әкімдігінің 2015 жылғы "10" шілдедегі № 211 қаулысымен бекітілген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"Аз қамтылған отбасылардағы балалардың қала сыртындағы және мектеп жанындағы лагерьлерде демалуы үшін құжаттар қабылдау және жолдама беру" мемлекеттік көрсетілетін қызмет регламенті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 "Аз қамтылған отбасылардағы балалардың қала сыртындағы және мектеп жанындағы лагерьлерде демалуы үшін құжаттар қабылдау және жолдама беру" мемлекеттік көрсетілетін қызметті (бұдан әрі – мемлекеттік көрсетілетін қызмет) облыстың, Атырау қаласы мен аудандардың жергілікті атқарушы органдары, білім беру ұйымдары (бұдан әрі – көрсетілетін қызметті беруші) көрсетеді.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көрсету үшін өтінішті қабылдау және нәтижесін беру көрсетілетін қызметті берушінің кеңсесі арқылы жүзеге асырылады.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қызметті көрсету нысаны: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қызмет көрсетудің нәтижесі: қала сыртындағы және мектеп жанындағы лагерьлерге жолдама.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көрсету нәтижесін ұсыну нысаны: қағаз түрінде.</w:t>
      </w:r>
    </w:p>
    <w:bookmarkEnd w:id="5"/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Мемлекеттiк қызмет көрсету процесінде көрсетілетін қызметті берушінің құрылымдық бөлімшелерінің (қызметкерлерінің) іс-қимылдар тәртiбiн сипаттау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 Мемлекеттік қызмет көрсету рәсімінің (іс-қимылдың) басталуына өтініш негіз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қызмет көрсету кезеңдері: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көрсетілетін қызметті берушінің кеңсе қызметкері Қазақстан Республикасы Білім және ғылым министрінің 2015 жылғы 13 сәуірдегі № 198 "Отбасы және балалар саласында көрсетілетін мемлекеттік қызметтер стандарттарын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"Аз қамтылған отбасылардағы балалардың қала сыртындағы және мектеп жанындағы лагерьлерде демалуы үшін құжаттар қабылдау және жолдама беру" мемлекеттік көрсетілетін қызмет стандартының (нормативтік құқықтық актілерді мемлекеттік тіркеу тізілімінде № 11184 болып тіркелген) (бұдан әрі – Стандарт) </w:t>
      </w:r>
      <w:r>
        <w:rPr>
          <w:rFonts w:ascii="Times New Roman"/>
          <w:b w:val="false"/>
          <w:i w:val="false"/>
          <w:color w:val="000000"/>
          <w:sz w:val="28"/>
        </w:rPr>
        <w:t>9-тармағымен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келіп түскен құжаттарды тіркеп, 30 (отыз) минут ішінде көрсетілетін қызметті берушінің басшысына жолдайды, құжаттар Стандарттың 9-тармағымен сәйкес болмаған жағдайда көрсетілетін қызметті алушыға кері қайтарады;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көрсетілетін қызметті берушінің басшысы келіп түскен құжаттармен танысады және 1 (бір) сағат ішінде көрсетілетін қызметті берушінің жауапты орындаушысына орындауға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көрсетілетін қызметті берушінің жауапты орындаушысы келіп түскен құжаттарды қарайды, мемлекеттік көрсетілетін қызметтің нәтижесін дайындайды және көрсетілетін қызметті берушінің басшысына 14 (он төрт) жұмыс күні ішінде қол қоюға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көрсетілетін қызметті берушінің басшысы 30 (отыз) минут ішінде мемлекеттік көрсетілетін қызметтің нәтижесіне қол қояды және көрсетілетін қызметті берушінің кеңсе қызметкеріне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 көрсетілетін қызметті берушінің кеңсе қызметкері 30 (отыз) минут ішінде мемлекеттік қызметтің нәтижесін тіркейді және көрсетілетін қызметті алушыға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5-тармаққа өзгерістер енгізілді - Атырау облысы әкімдігінің 25.12.2015 N </w:t>
      </w:r>
      <w:r>
        <w:rPr>
          <w:rFonts w:ascii="Times New Roman"/>
          <w:b w:val="false"/>
          <w:i w:val="false"/>
          <w:color w:val="000000"/>
          <w:sz w:val="28"/>
        </w:rPr>
        <w:t>378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(жарияланған күнінен кейін күнтізбелік он күн өткен соң қолданысқа енгізіледі).</w:t>
      </w:r>
    </w:p>
    <w:bookmarkEnd w:id="7"/>
    <w:bookmarkStart w:name="z2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процесінде көрсетілетін қызметті берушінің құрылымдық бөлімшелерінің (қызметкерлерінің) өзара іс-қимыл тәртібін сипаттау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 Мемлекеттік қызмет көрсету процесіне келесі құрылымдық-функционалдық бірліктер жұмылдырылады (бұдан әрі – ҚФБ):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көрсетілетін қызметті берушінің кеңсе қызметкері;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көрсетілетін қызметті берушінің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көрсетілетін қызметті берушінің жауапты орындаушысы.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 xml:space="preserve"> Әрбір рәсімнің (іс-қимылдың) ұзақтығын көрсете отырып, көрсетілетін қызметті берушінің құрылымдық бөлімшелері (қызметкерлері) арасындағы рәсімдер (іс-қимылдар) реттілігінің сипаттамасы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"Аз қамтылған отбасылардағы балалардың қала сыртындағы және мектеп жанындағы лагерьлерде демалуы үшін құжаттар қабылдау және жолдама беру" мемлекеттік қызмет көрсетудің бизнес-процестерінің анықтамалығы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"Аз қамтылған отбасылардағы балалардың қала сыртындағы және мектеп жанындағы лагерьлерде демалуы үшін құжаттар қабылдау және жолдама беру" мемлекеттік көрсетілетін қызмет регламентіне 1- қосымша</w:t>
            </w:r>
          </w:p>
        </w:tc>
      </w:tr>
    </w:tbl>
    <w:bookmarkStart w:name="z3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Әрбір рәсімнің (іс-қимылдың) ұзақтығын көрсете отырып, құрылымдық бөлімшелер (қызметкерлер) арасындағы рәсімдер (іс-қимылдар) реттілігінің сипаттамасы</w:t>
      </w:r>
    </w:p>
    <w:bookmarkEnd w:id="10"/>
    <w:bookmarkStart w:name="z34" w:id="11"/>
    <w:p>
      <w:pPr>
        <w:spacing w:after="0"/>
        <w:ind w:left="0"/>
        <w:jc w:val="left"/>
      </w:pP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810500" cy="248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48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"Аз қамтылған отбасылардағы балалардың қала сыртындағы және мектеп жанындағы лагерьлерде демалуы үшін құжаттар қабылдау және жолдама беру" мемлекеттік көрсетілетін қызмет регламентіне 2- қосымша</w:t>
            </w:r>
          </w:p>
        </w:tc>
      </w:tr>
    </w:tbl>
    <w:bookmarkStart w:name="z3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"Аз қамтылған отбасылардағы балалардың қала сыртындағы және мектеп жанындағы лагерьлерде демалуы үшін құжаттар қабылдау және жолдама беру" мемлекеттік қызмет көрсетудің бизнес-процестерінің анықтамалығы</w:t>
      </w:r>
    </w:p>
    <w:bookmarkEnd w:id="12"/>
    <w:bookmarkStart w:name="z38" w:id="13"/>
    <w:p>
      <w:pPr>
        <w:spacing w:after="0"/>
        <w:ind w:left="0"/>
        <w:jc w:val="left"/>
      </w:pP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6184900" cy="722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722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39" w:id="14"/>
    <w:p>
      <w:pPr>
        <w:spacing w:after="0"/>
        <w:ind w:left="0"/>
        <w:jc w:val="left"/>
      </w:pP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6896100" cy="298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298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