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4f22" w14:textId="a7e4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жеміс-жидек дақылдарының көпжылдық көшеттерін отырғызу және өсіру шығындарының құнын ішінара өтеуге арналған 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24 шілдедегі № 227 қаулысы. Атырау облысының Әділет департаментінде 2015 жылғы 01 қыркүйекте № 3284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№4-1/168 "Жеміс-жидек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жеміс-жидек дақылдарының көпжылдық көшеттерін отырғызу және өсіру шығындарының құнын ішінара өтеуге арналған субсидиялардың нормалары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Ауыл шаруашылығы басқармасы" мемлекеттік мекемесі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бірінші орынбасары Ғ.И.Дүйсембаевқа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____________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"24"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"24" шілдедегі № 227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жеміс-жидек дақылдарының көпжылдық көшеттерін отырғызу және өсіру шығындарының құнын ішінара өтеуге арналған субсидиялардың нормалары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