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ccd1" w14:textId="144c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 беру саласында көрсетілетін 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11 қыркүйектегі № 286 қаулысы. Атырау облысының Әділет департаментінде 2015 жылғы 15 қазанда № 3313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"Техникалық және кәсіптік, орта білімнен кейінгі білім беретін ұйымдарына құжаттар қабылдау" мемлекеттік көрсетілетін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"Техникалық және кәсіптік білім беру ұйымдарында білім алушыларға жатақхана беру" мемлекеттік көрсетілетін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"Техникалық және кәсіптік білім туралы құжаттардың телнұсқаларын беру" мемлекеттік көрсетілетін қызмет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әкімдігінің 2014 жылғы 22 қыркүйектегі № 300 "Техникалық және кәсіптік білім беру саласында көрсетілетін мемлекеттік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3022 тіркелген, 2014 жылғы 4 қарашадағы "Атырау" газетінде жарияланған) және Атырау облысы әкімдігінің 2015 жылғы 3 сәуірдегі № 88 "Атырау облысы әкімдігінің 2014 жылғы 5 қыркүйектегі № 282 "Мектепке дейінгі және орта білім беру саласындағы мемлекеттік көрсетілетін қызмет регламенттерін бекіту туралы" және 2014 жылғы 22 қыркүйектегі № 300 "Техникалық және кәсіптік білім беру саласында көрсетілетін мемлекеттік қызметтер регламенттерін бекіту туралы" қаулыларына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(нормативтік құқықтық актілерді мемлекеттік тіркеу тізілімінде № 3148 тіркелген, 2015 жылғы 21 сәуірде "Атырау"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орынбасары Ш.Ж.Мұқанға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қыркүйектегі № 286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қыркүйектегі № 286 қаулысымен бекітілген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білім беру ұйымдарына құжаттар қабылдау" мемлекеттік көрсетілетін қызмет регламенті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"Техникалық және кәсіптік, орта білімнен кейінгі білім беретін ұйымдарына құжаттар қабылдау" мемлекеттік көрсетілетін қызметті (бұдан әрі – мемлекеттік көрсетілетін қызмет) Атырау облысының техникалық және кәсіптік, орта білімнен кейінгі білім беру ұйымдары (бұдан әрі – көрсетілетін қызметті беруші) көрсетеді.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нәтижесі Қазақстан Республикасы Білім және ғылым министрінің 2015 жылғы 14 сәуірдегі № 200 "Техникалық және кәсіптік білім беру саласында көрсетілетін мемлекеттік қызметтер стандарттарын бекіту туралы" (нормативтік құқықтық актілерді мемлекеттік тіркеу тізілімінде № 11220 болып тіркелген) бұйрығымен бекітілген "Техникалық және кәсіптік, орта білімнен кейінгі білім беру ұйымдарына құжаттар қабылдау" мемлекеттік көрсетілетін қызмет стандартына (бұдан әрі – Стандарт) 1-қосымшаға сәйкес техникалық және кәсіптік, орта білімнен кейінгі білім беретін оқу орнына құжаттардың қабылданғаны туралы қолхат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беру нәтижесі: қағаз жүзінде.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жүзінде.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енгізілді- - Атырау облысы әкімдігінің 04.07.2016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rPr>
          <w:rFonts w:ascii="Times New Roman"/>
          <w:b w:val="false"/>
          <w:i w:val="false"/>
          <w:color w:val="ff0000"/>
          <w:sz w:val="28"/>
        </w:rPr>
        <w:t>қаулысымен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іс-қимылдар тәртібін сипаттау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Мемлекеттік қызметті көрсету бойынша рәсімді (іс-қимылды) бастауға қабылдау туралы еркін нысандағы өтініш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процесінің құрамына кіретін әрбір рәсімнің (іс-қимылдың) мазмұны, оның орындалу ұзақтығы: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 комиссиясының хатшысы көрсетілетін қызметті алушы мемлекеттік көрсетілетін қызмет Стандартының 9-тармағына сәйкес құжаттар топтамасын ұсынған сәттен бастап оқытудың күндізгі нысанына - 20 тамыздан кешіктірмей, оқытудың кешкі және сырттай нысанына – 20 қыркүйектен кешіктірмей құжаттарды қабылдайды және журналға тіркейді, көрсетілетін қызметті алушыға Стандарттың 1-қосымшасына сәйкес нысан бойынша техникалық және кәсіптік, орта білімнен кейінгі білім беретін оқу орнына құжаттарды қабылдау туралы қолхат береді – 15 (он бес) минуттан аспайды;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құжаттар Стандарттың 9-тармағымен қарастырылған талаптарға сәйкес келмесе, қабылдау комиссиясының хатшысы барлық құжаттарды көрсетілетін қызметті алушыға кері қайтарады - 15 (он бес) минуттан аспайды.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Мемлекеттік қызметті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қабылдау комиссиясының хатшысы.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(қызметкерлері) арасындағы рәсімдер (іс-қимылдар)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"Техникалық және кәсіптік, орта білімнен кейінгі білім беретін ұйымдарға құжаттар қабылдау" мемлекеттік қызметті көрсету бизнес-процестерінің анықтамалығы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 орта білімнен кейінгі білім беретін ұйымдарына құжаттар қабылдау" мемлекеттік көрсетілетін қызмет регламентіне 1-қосымша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көрсетілетін қызмет берушінің құрылымдық бөлімшелер (қызметкерлері) арасындағы рәсімдер (іс-қимылдар) реттілігінің сипаттамасы</w:t>
      </w:r>
    </w:p>
    <w:bookmarkEnd w:id="12"/>
    <w:bookmarkStart w:name="z34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36576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 орта білімнен кейінгі білім беретін ұйымдарына құжаттар қабылдау" мемлекеттік көрсетілетін қызмет регламентіне 2-қосымша</w:t>
            </w:r>
          </w:p>
        </w:tc>
      </w:tr>
    </w:tbl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білім беретін ұйымдарына құжаттар қабылдау" мемлекеттік қызмет көрсетудің бизнес-процестерінің анықтамалығы</w:t>
      </w:r>
    </w:p>
    <w:bookmarkEnd w:id="14"/>
    <w:bookmarkStart w:name="z37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175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8" w:id="16"/>
    <w:p>
      <w:pPr>
        <w:spacing w:after="0"/>
        <w:ind w:left="0"/>
        <w:jc w:val="left"/>
      </w:pP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3152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қыркүйектегі № 286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қыркүйектегі № 286 қаулысымен бекітілген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 білім беру ұйымдарында білім алушыларға жатақхана беру" мемлекеттік көрсетілетін қызмет регламенті</w:t>
      </w:r>
    </w:p>
    <w:bookmarkEnd w:id="17"/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"Техникалық және кәсіптік білім беру ұйымдарында білім алушыларға жатақхана беру" мемлекеттік көрсетілетін қызметі (бұдан әрі – мемлекеттік көрсетілетін қызмет) Атырау облысының жатақханасы бар техникалық және кәсіптік білім беру ұйымдары (бұдан әрі – көрсетілетін қызметті беруші) көрсетеді.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нысаны: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 Мемлекеттік қызметті көрсету нәтижесі - Қазақстан Республикасы Білім және ғылым министрінің 2015 жылғы 14 сәуірдегі № 200 "Техникалық және кәсіптік білім беру саласында көрсетілетін мемлекеттік қызметтер стандарттарын бекіту туралы" (нормативтік құқықтық актілерді мемлекеттік тіркеу тізілімінде № 11220 болып тіркелген) бұйрығымен бекітілген "Техникалық және кәсіптік білім беру ұйымдарында білім алушыларға жатақхана беру" мемлекеттік көрсетілетін қызмет стандартына (бұдан әрі – Стандарт) 2-қосымшаға сәйкес нысан бойынша техникалық және кәсіптік білім беру ұйымдарында білім алушыларға жатақхана беру туралы жолдама.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енгізілді- - Атырау облысы әкімдігінің 04.07.2016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rPr>
          <w:rFonts w:ascii="Times New Roman"/>
          <w:b w:val="false"/>
          <w:i w:val="false"/>
          <w:color w:val="ff0000"/>
          <w:sz w:val="28"/>
        </w:rPr>
        <w:t>қаулысымен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іс-қимылдар тәртібін сипаттау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Мемлекеттік қызметті көрсету бойынша рәсімді (іс-қимылды) бастауға негіз Стандартқа 2-қосымшаға сәйкес жатақханада орын беру туралы ұйым басшысының атына өтініш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процесінің құрамына кіретін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оқу бөлімінің қызметкері техникалық және кәсіптік білім беру ұйымдарында білім алушылар (бұдан әрі - көрсетілетін қызметті алушы) Стандарттың 9-тармағында көрсетілген құжаттар топтамасын ұсынған сәттен бастап 15 (он бес) минут ішінде қабылдайды және оларды тіркейді және құжаттарды көрсетілетін қызметті берушінің басшысына бұрыштама қоюға жолдайды.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Стандарттың 9-тармағында көрсетілген құжаттар топтамасы толық ұсынылмаған жағдайда, құжаттар қабылданбайды;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 құжаттарды қарайды және құжаттарды мемлекеттік қызметті көрсету үшін көрсетілетін қызметті берушінің комендантына жібереді – 20 (жиырма)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коменданты келіп түскен құжаттарды қарап, мемлекеттік қызметті көрсету нәтижесінің жобасын дайындайды және көрсетілетін қызметті берушінің басшысына қол қоюға жолдайды – 8 (сегіз)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 мемлекеттік көрсетілетін қызмет нәтижесіне қол қояды, көрсетілетін қызметті берушінің оқу бөлімінің қызметкеріне жолдайды - 25 (жиырма бес)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оқу бөлімінің қызметкері мемлекеттік қызметті көрсету нәтижесін тіркейді, көрсетілетін қызметті алушыға береді - 1 (бір) жұмыс күні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Мемлекеттік қызметті көрсету процесіне қатысатын көрсетілетін қызметті берушінің құрылымдық бөлімшелерінің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 оқу бөлімінің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коменданты.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(қызметкерлерді) арасындағы рәсімдер (іс-қимылдар)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"Техникалық және кәсіптік білім беру ұйымдарында білім алушыларға жатақхана беру" мемлекеттік қызметін көрсету бизнес-процестерінің анықтамалығы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 беру ұйымдарында білім алушыларға жатақхана беру" мемлекеттік көрсетілетін қызмет регламентіне 1-қосымша</w:t>
            </w:r>
          </w:p>
        </w:tc>
      </w:tr>
    </w:tbl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көрсетілетін қызмет құрылымдық бөлімшелер (қызметкерлер) арасындағы рәсімдер (іс-қимылдар) реттілігінің сипаттамасы</w:t>
      </w:r>
    </w:p>
    <w:bookmarkEnd w:id="26"/>
    <w:bookmarkStart w:name="z64" w:id="27"/>
    <w:p>
      <w:pPr>
        <w:spacing w:after="0"/>
        <w:ind w:left="0"/>
        <w:jc w:val="left"/>
      </w:pP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 беру ұйымдарында білім алушыларға жатақхана беру" мемлекеттік көрсетілетін қызмет регламентіне 2-қосымша</w:t>
            </w:r>
          </w:p>
        </w:tc>
      </w:tr>
    </w:tbl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 білім беру ұйымдарында білім алушыларға жатақхана беру" мемлекеттік қызмет көрсетудің бизнес-процестерінің анықтамалығы</w:t>
      </w:r>
    </w:p>
    <w:bookmarkEnd w:id="28"/>
    <w:bookmarkStart w:name="z67" w:id="29"/>
    <w:p>
      <w:pPr>
        <w:spacing w:after="0"/>
        <w:ind w:left="0"/>
        <w:jc w:val="left"/>
      </w:pP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8" w:id="30"/>
    <w:p>
      <w:pPr>
        <w:spacing w:after="0"/>
        <w:ind w:left="0"/>
        <w:jc w:val="left"/>
      </w:pP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3152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қыркүйектегі № 286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"11" қыркүйектегі № 286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 білім туралы құжаттардың телнұсқаларын беру" мемлекеттік көрсетілетін қызмет регламенті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Регламенттің бүкіл мәтіні бойынша "ХҚО", "ХҚО-ға" деген сөздер "Мемлекеттік корпорация", "Мемлекеттік корпорацияның", "Мемлекеттік корпорацияға" деген сөздермен ауыстырылды - Атырау облысы әкімдігінің 04.07.2016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145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</w:p>
    <w:bookmarkStart w:name="z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"Техникалық және кәсіптік білім туралы құжаттардың телнұсқаларын беру" мемлекеттік көрсетілетін қызметті (бұдан әрі – мемлекеттік көрсетілетін қызмет) Атырау облысының техникалық және кәсіптік білім беру ұйымдары (бұдан әрі –қызметті беруші) көрсетеді.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Азаматтарға арналған үкімет" мемлекеттік корпорация коммерциялық емес акционерлік қоғамы (бұдан әрі - Мемлекеттік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енгізілді- - Атырау облысы әкімдігінің 04.07.2016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rPr>
          <w:rFonts w:ascii="Times New Roman"/>
          <w:b w:val="false"/>
          <w:i w:val="false"/>
          <w:color w:val="ff0000"/>
          <w:sz w:val="28"/>
        </w:rPr>
        <w:t>қаулысымен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нысаны: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нәтижесі - техникалық және кәсіптік білім туралы құжаттардың телнұсқасы.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нәтижесін беру нысаны: қағаз жүзінде.</w:t>
      </w:r>
    </w:p>
    <w:bookmarkEnd w:id="34"/>
    <w:bookmarkStart w:name="z8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іс-қимылдар тәртібін сипаттау</w:t>
      </w:r>
    </w:p>
    <w:bookmarkEnd w:id="35"/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Мемлекеттік қызметті көрсету бойынша рәсімді (іс-қимылдың) бастауға Қазақстан Республикасы Білім және ғылым министрінің 2015 жылғы 14 сәуірдегі № 200 "Техникалық және кәсіптік білім беру саласында көрсетілетін мемлекеттік қызметтер стандарттарын бекіту туралы" бұйрығымен бекітілген "Техникалық және кәсіптік білім туралы құжаттардың телнұсқаларын беру" (нормативтік құқықтық актілерді мемлекеттік тіркеу тізілімінде №11220 болып тіркелген) мемлекеттік көрсетілетін қызмет (бұдан әрі – Стандарт) стандартына 1-қосымшаға сәйкес нысан бойынша өтініштің болуы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енгізілді- - Атырау облысы әкімдігінің 04.07.2016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rPr>
          <w:rFonts w:ascii="Times New Roman"/>
          <w:b w:val="false"/>
          <w:i w:val="false"/>
          <w:color w:val="ff0000"/>
          <w:sz w:val="28"/>
        </w:rPr>
        <w:t>қаулысымен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 кеңсесінің жауапты қызметкері көрсетілетін қызметті алушыдан немесе ХҚО шабарманынан құжаттарды қабылдайды. Егер құжаттар Стандарттың 9-тармағымен көзделген талаптарға сәйкес келмесе, көрсетілетін қызметті берушінің кеңсесі көрсетілетін қызметті алушыға немесе ХҚО шабарманына құжаттарды қайтарады - 15 (он бес) минуттан аспайды;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құжаттар көрсетілген талаптарға сәйкес келсе, құжаттар көрсетілетін қызметті берушінің басшысына жолданады – 15 (он бес) минуттан аспайды;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 кіріс құжаттарымен танысып, көрсетілетін қызметті берушінің жауапты орындаушысына береді - 15 (он бес)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жауапты орындаушысы түскен құжаттарды 29 (жиырма тоғыз) күнтізбелік күн ішінде қарайды, мемлекеттік қызмет қортындысын рәсімдейді және оны қол қою үшін көрсетілетін қызметті берушінің басшысына ұсынады;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 мемлекеттік көрсетілетін қызмет нәтижесіне қол қояды және көрсетілетін қызметті беруші кеңсесінің жауапты қызметкеріне жолдайды - 15 (он бес)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 кеңсесінің жауапты қызметкері мемлекеттік көрсетілетін қызмет нәтижесін 15 (он бес) минут ішінде тіркейді және 1 (бір) күн ішінде көрсетілетін қызметті алушыға немесе шабарман арқылы ХҚО-ға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38"/>
    <w:bookmarkStart w:name="z9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Мемлекеттік қызметті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 кеңсесінің жауапты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(қызметкерлері) арасындағы рәсімдер (іс-қимылдар)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"Техникалық және кәсіптік білім туралы құжаттардың телнұсқаларын беру" мемлекеттік қызметті көрсету бизнес-процестерінің анықтамалығы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</w:t>
      </w:r>
    </w:p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4-бөлімінің атауы жаңа редакцияда – Атырау облысы әкімдігінің 04.07.2016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рәсімнің (іс-қимылдың) ұзақтығын көрсете отырып ХҚО-ға жүгіну тәртібін сипаттау (ХҚО арқылы мемлекеттік қызметті көрсету кезіндегі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1 - процесс - ХҚО қызметкері 20 минут ішінде көрсетілетін қызметті алушыдан Стандарттың 9-тармағында көрсетілген қажетті құжаттарды қабылдайды, құжаттар топтамасын толық ұсынбаған жағдайда оларды қабылдаудан бас тартады және Стандарттың 2-қосымшасына сәйкес нысан бойынша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2 - процесс - егер құжаттар толық болса, ХҚО қызметкері 20 (жиырма) минут ішінде өтінішті тіркейді, көрсетілетін қызметті алушыға Стандарттың 2-қосымшасына сәйкес нысан бойынша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3 - процесс - ХҚО қызметкері 5 (бес) минут ішінде қабылданған құжаттарды ХҚО-ның жинақтаушы секторына ұсынады және деректерді ХҚО ақпараттық жүйесіне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4 - процесс - ХҚО жинақтаушы секторының қызметкері құжаттарды жинайды, тізілім құрады және 3 (үш) сағат ішінде құжаттарды ХҚО шабарманы арқылы көрсетілетін қызметті берушінің кеңсесіне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5 - процесс - көрсетілетін қызметті берушінің әрбір рәсімінің (іс-қимылы) мазмұны осы Регламенттің 5-тармағында келтірілген;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6 - процесс – ХҚО ақпаратты жинақтаушы секторының қызметкері сканерлік штрих-кодтың көмегімен көрсетілетін қызметті берушіден алынған құжаттарды ХҚО ақпараттық жүйесінде белгілейді және дайын құжаттарды көрсетілетін қызметті алушыға беру үшін 30 (отыз) минут ішінде инспекторға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7 - процесс - дайын құжаттарды беруді жүзеге асыратын қызметкер көрсетілетін қызметті алушыға мемлекеттік көрсетілетін қызметтің нәтижесін 5 (бес) минут ішінде береді. Көрсетілетін қызметті алушы бір ай ішінде қызмет нәтижесін алуға келмеген жағдайда ХҚО нәтижені ХҚО мұрағатына жолдайды.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 туралы құжаттардың телнұсқаларын беру" мемлекеттік көрсетілетін қызмет регламентіне 1-қосымша</w:t>
            </w:r>
          </w:p>
        </w:tc>
      </w:tr>
    </w:tbl>
    <w:bookmarkStart w:name="z10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</w:t>
      </w:r>
    </w:p>
    <w:bookmarkEnd w:id="41"/>
    <w:bookmarkStart w:name="z106" w:id="42"/>
    <w:p>
      <w:pPr>
        <w:spacing w:after="0"/>
        <w:ind w:left="0"/>
        <w:jc w:val="left"/>
      </w:pP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7851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 туралы құжаттардың телнұсқаларын беру" мемлекеттік көрсетілетін қызмет регламентіне 2-қосымша</w:t>
            </w:r>
          </w:p>
        </w:tc>
      </w:tr>
    </w:tbl>
    <w:bookmarkStart w:name="z10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 білім туралы құжаттардың телнұсқаларын беру" мемлекеттік қызметті көрсету бизнес-процестерінің анықтамалығы</w:t>
      </w:r>
    </w:p>
    <w:bookmarkEnd w:id="43"/>
    <w:bookmarkStart w:name="z109" w:id="44"/>
    <w:p>
      <w:pPr>
        <w:spacing w:after="0"/>
        <w:ind w:left="0"/>
        <w:jc w:val="left"/>
      </w:pP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0" w:id="45"/>
    <w:p>
      <w:pPr>
        <w:spacing w:after="0"/>
        <w:ind w:left="0"/>
        <w:jc w:val="left"/>
      </w:pP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3152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 туралы құжаттардың телнұсқаларын беру" мемлекеттік көрсетілетін қызмет регламентіне 3-қосымша</w:t>
            </w:r>
          </w:p>
        </w:tc>
      </w:tr>
    </w:tbl>
    <w:bookmarkStart w:name="z11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ХҚО арқылы мемлекеттік қызметті көрсету кезіндегі функционалдық өзара іс-қимыл диаграммасы</w:t>
      </w:r>
    </w:p>
    <w:bookmarkEnd w:id="46"/>
    <w:bookmarkStart w:name="z113" w:id="47"/>
    <w:p>
      <w:pPr>
        <w:spacing w:after="0"/>
        <w:ind w:left="0"/>
        <w:jc w:val="left"/>
      </w:pP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Кесте. Шартты белгілер</w:t>
      </w:r>
    </w:p>
    <w:bookmarkEnd w:id="48"/>
    <w:bookmarkStart w:name="z11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