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c2a54" w14:textId="92c2a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дүниесін пайдалануға рұқсат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2015 жылғы 18 қыркүйектегі № 288 қаулысы. Атырау облысының Әділет департаментінде 2015 жылғы 22 қазанда № 3320 болып тіркелді. Күші жойылды - Атырау облысы әкімдігінің 2019 жылғы 30 қазандағы № 254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30.10.2019 № </w:t>
      </w:r>
      <w:r>
        <w:rPr>
          <w:rFonts w:ascii="Times New Roman"/>
          <w:b w:val="false"/>
          <w:i w:val="false"/>
          <w:color w:val="ff0000"/>
          <w:sz w:val="28"/>
        </w:rPr>
        <w:t>254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Осы қаулының қосымшасына сәйкес "Жануарлар дүниесін пайдалануға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Осы қаулының орындалуын бақылау Атырау облысы әкімінің бірінші орынбасары Ғ.И. Дүйсембаевқа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"18" қыркүйектегі № 288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"18" қыркүйектегі № 288 қаулысымен бекітілген</w:t>
            </w:r>
          </w:p>
        </w:tc>
      </w:tr>
    </w:tbl>
    <w:bookmarkStart w:name="z11" w:id="1"/>
    <w:p>
      <w:pPr>
        <w:spacing w:after="0"/>
        <w:ind w:left="0"/>
        <w:jc w:val="left"/>
      </w:pPr>
      <w:r>
        <w:rPr>
          <w:rFonts w:ascii="Times New Roman"/>
          <w:b/>
          <w:i w:val="false"/>
          <w:color w:val="000000"/>
        </w:rPr>
        <w:t xml:space="preserve"> "Жануарлар дүниесін пайдалануға рұқсат беру" мемлекеттік көрсетілетін қызмет регламенті</w:t>
      </w:r>
    </w:p>
    <w:bookmarkEnd w:id="1"/>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xml:space="preserve">
      1.  Екі және одан да көп облыстың аумағында орналасқан балық шаруашылығы су айдындарында ғылыми-зерттеу үшін аулауды қоспағанда, облыстың жергілікті атқарушы органымен көрсетілетін "Жануарлар дүниесін пайдалануға рұқсат беру" мемлекеттік көрсетілетін қызметі (бұдан әрі – мемлекеттік көрсетілетін қызмет) жануарлар дүниесін пайдалануға рұқсат берген кезде: </w:t>
      </w:r>
      <w:r>
        <w:br/>
      </w:r>
      <w:r>
        <w:rPr>
          <w:rFonts w:ascii="Times New Roman"/>
          <w:b w:val="false"/>
          <w:i w:val="false"/>
          <w:color w:val="000000"/>
          <w:sz w:val="28"/>
        </w:rPr>
        <w:t xml:space="preserve">
      1) </w:t>
      </w:r>
      <w:r>
        <w:rPr>
          <w:rFonts w:ascii="Times New Roman"/>
          <w:b w:val="false"/>
          <w:i w:val="false"/>
          <w:color w:val="000000"/>
          <w:sz w:val="28"/>
        </w:rPr>
        <w:t xml:space="preserve"> аң аулауға, жануарларды ғылыми, мәдени-ағарту, тәрбиелік және эстетикалық мақсаттарда пайдалануға, жануарлар түрлерін өсімін молайту мақсатында пайдалануға "Атырау облысы Табиғи ресурстар және табиғат пайдалануды реттеу басқармасы" мемлекеттік мекемесімен;</w:t>
      </w:r>
      <w:r>
        <w:br/>
      </w:r>
      <w:r>
        <w:rPr>
          <w:rFonts w:ascii="Times New Roman"/>
          <w:b w:val="false"/>
          <w:i w:val="false"/>
          <w:color w:val="000000"/>
          <w:sz w:val="28"/>
        </w:rPr>
        <w:t xml:space="preserve">
      2) </w:t>
      </w:r>
      <w:r>
        <w:rPr>
          <w:rFonts w:ascii="Times New Roman"/>
          <w:b w:val="false"/>
          <w:i w:val="false"/>
          <w:color w:val="000000"/>
          <w:sz w:val="28"/>
        </w:rPr>
        <w:t xml:space="preserve"> кәсіпшілік балық аулауға, ғылыми-зерттемелік аулауға, эксперименттік аулауға, мелиорациялық аулауға, өсімін молайту мақсатында аулауға, әуесқойлық (спорттық) аулауға "Атырау облысы Ауыл шаруашылығы басқармасы" мемлекеттік мекемесімен (бұдан әрі - көрсетілетін қызметті беруші) көрсетіледі. </w:t>
      </w:r>
    </w:p>
    <w:bookmarkEnd w:id="3"/>
    <w:bookmarkStart w:name="z16" w:id="4"/>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w:t>
      </w:r>
    </w:p>
    <w:bookmarkEnd w:id="4"/>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берушінің кеңсесі;</w:t>
      </w:r>
      <w:r>
        <w:br/>
      </w:r>
      <w:r>
        <w:rPr>
          <w:rFonts w:ascii="Times New Roman"/>
          <w:b w:val="false"/>
          <w:i w:val="false"/>
          <w:color w:val="000000"/>
          <w:sz w:val="28"/>
        </w:rPr>
        <w:t xml:space="preserve">
      2) </w:t>
      </w:r>
      <w:r>
        <w:rPr>
          <w:rFonts w:ascii="Times New Roman"/>
          <w:b w:val="false"/>
          <w:i w:val="false"/>
          <w:color w:val="000000"/>
          <w:sz w:val="28"/>
        </w:rPr>
        <w:t xml:space="preserve"> www.e.gov.kz, www.elicense.kz "электронды үкіметтің" веб-порталы (бұдан әрі - портал) арқылы жүзеге асырылады.</w:t>
      </w:r>
      <w:r>
        <w:br/>
      </w:r>
      <w:r>
        <w:rPr>
          <w:rFonts w:ascii="Times New Roman"/>
          <w:b w:val="false"/>
          <w:i w:val="false"/>
          <w:color w:val="000000"/>
          <w:sz w:val="28"/>
        </w:rPr>
        <w:t xml:space="preserve">
      2. </w:t>
      </w:r>
      <w:r>
        <w:rPr>
          <w:rFonts w:ascii="Times New Roman"/>
          <w:b w:val="false"/>
          <w:i w:val="false"/>
          <w:color w:val="000000"/>
          <w:sz w:val="28"/>
        </w:rPr>
        <w:t xml:space="preserve">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xml:space="preserve">
      3. </w:t>
      </w:r>
      <w:r>
        <w:rPr>
          <w:rFonts w:ascii="Times New Roman"/>
          <w:b w:val="false"/>
          <w:i w:val="false"/>
          <w:color w:val="000000"/>
          <w:sz w:val="28"/>
        </w:rPr>
        <w:t xml:space="preserve"> Мемлекеттік қызметті көрсету нәтижесі – жануарлар дүниесін пайдалануға рұқсат (бұдан әрі - рұқсат) немесе Қазақстан Республикасы Ауыл шаруашылығы министрінің 2015 жылғы 30 сәуірдегі №18-03/390 "Жануарлар дүниесі саласында мемлекеттік қызмет стандарттарын бекіту туралы" бұйрығымен бекітілген "Жануарлар дүниесін пайдалануға рұқсат беру" мемлекеттік қызмет стандартының </w:t>
      </w:r>
      <w:r>
        <w:rPr>
          <w:rFonts w:ascii="Times New Roman"/>
          <w:b w:val="false"/>
          <w:i w:val="false"/>
          <w:color w:val="000000"/>
          <w:sz w:val="28"/>
        </w:rPr>
        <w:t>10-тармағымен</w:t>
      </w:r>
      <w:r>
        <w:rPr>
          <w:rFonts w:ascii="Times New Roman"/>
          <w:b w:val="false"/>
          <w:i w:val="false"/>
          <w:color w:val="000000"/>
          <w:sz w:val="28"/>
        </w:rPr>
        <w:t xml:space="preserve"> (бұдан әрі - Стандарт) қарастырылған жағдайларда және негіздер бойынша мемлекеттік қызметті көрсетуден бас тарту жөнінде дәлелді жауап. </w:t>
      </w:r>
      <w:r>
        <w:br/>
      </w:r>
      <w:r>
        <w:rPr>
          <w:rFonts w:ascii="Times New Roman"/>
          <w:b w:val="false"/>
          <w:i w:val="false"/>
          <w:color w:val="000000"/>
          <w:sz w:val="28"/>
        </w:rPr>
        <w:t>
</w:t>
      </w:r>
    </w:p>
    <w:bookmarkStart w:name="z21" w:id="5"/>
    <w:p>
      <w:pPr>
        <w:spacing w:after="0"/>
        <w:ind w:left="0"/>
        <w:jc w:val="both"/>
      </w:pPr>
      <w:r>
        <w:rPr>
          <w:rFonts w:ascii="Times New Roman"/>
          <w:b w:val="false"/>
          <w:i w:val="false"/>
          <w:color w:val="000000"/>
          <w:sz w:val="28"/>
        </w:rPr>
        <w:t>
      Көрсетілетін қызметті алушы көрсетілетін қызметті берушіге жүгінген жағдайда, мемлекеттік қызметті көрсету нәтижесі электрондық форматта ресімделеді, басып шығарылады және көрсетілетін қызметті беруші басшысының мөрімен және қолымен куәландырылады.</w:t>
      </w:r>
    </w:p>
    <w:bookmarkEnd w:id="5"/>
    <w:bookmarkStart w:name="z22" w:id="6"/>
    <w:p>
      <w:pPr>
        <w:spacing w:after="0"/>
        <w:ind w:left="0"/>
        <w:jc w:val="both"/>
      </w:pPr>
      <w:r>
        <w:rPr>
          <w:rFonts w:ascii="Times New Roman"/>
          <w:b w:val="false"/>
          <w:i w:val="false"/>
          <w:color w:val="000000"/>
          <w:sz w:val="28"/>
        </w:rPr>
        <w:t>
      Порталда мемлекеттік қызмет көрсету нәтижесі қызмет берушінің уәкілетті тұлғасының электронды цифрлы қолы (бұдан әрі – ЭЦҚ) қойылған электронды құжат нысанында қызмет алушының "жеке кабинетіне" жіберіледі және сонда сақталады.</w:t>
      </w:r>
    </w:p>
    <w:bookmarkEnd w:id="6"/>
    <w:bookmarkStart w:name="z23" w:id="7"/>
    <w:p>
      <w:pPr>
        <w:spacing w:after="0"/>
        <w:ind w:left="0"/>
        <w:jc w:val="both"/>
      </w:pPr>
      <w:r>
        <w:rPr>
          <w:rFonts w:ascii="Times New Roman"/>
          <w:b w:val="false"/>
          <w:i w:val="false"/>
          <w:color w:val="000000"/>
          <w:sz w:val="28"/>
        </w:rPr>
        <w:t>
      Мемлекеттік көрсетілетін қызметті көрсетудің нәтижесін ұсыну нысаны: электрондық түрінде.</w:t>
      </w:r>
    </w:p>
    <w:bookmarkEnd w:id="7"/>
    <w:bookmarkStart w:name="z24" w:id="8"/>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8"/>
    <w:bookmarkStart w:name="z25" w:id="9"/>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 Стандарттың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көрсетілетін қызметті алушының ЭЦҚ куәландырылған электронды құжат нысанындағы немесе қағаз түріндегі өтінім болып табылады. </w:t>
      </w:r>
      <w:r>
        <w:br/>
      </w:r>
      <w:r>
        <w:rPr>
          <w:rFonts w:ascii="Times New Roman"/>
          <w:b w:val="false"/>
          <w:i w:val="false"/>
          <w:color w:val="000000"/>
          <w:sz w:val="28"/>
        </w:rPr>
        <w:t xml:space="preserve">
      5. </w:t>
      </w:r>
      <w:r>
        <w:rPr>
          <w:rFonts w:ascii="Times New Roman"/>
          <w:b w:val="false"/>
          <w:i w:val="false"/>
          <w:color w:val="000000"/>
          <w:sz w:val="28"/>
        </w:rPr>
        <w:t xml:space="preserve"> Мемлекеттік қызметті көрсету процесінің құрамына кіретін әрбір рәсімнің (іс-қимылдың) мазмұны, орындалу ұзақтығы:</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берушінің кеңсе маманы көрсетілетін қызметті алушының құжаттарын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қабылдайды, тіркейді және оларды басшыға немесе көрсетілетін қызметті берушінің уәкілетті тұлғасына жолдайды (30 минуттан аспайды);</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 немесе уәкілетті тұлғасы құжаттарды қарайды, бұрыштама қояды және көрсетілетін қызметті берушінің бөлім басшысына жолдайды (2 сағат);</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бөлім басшысы құжаттарды қарайды және көрсетілетін қызметті берушінің бөлім маманына жолдайды (1 сағат 30 минут); </w:t>
      </w:r>
      <w:r>
        <w:br/>
      </w:r>
      <w:r>
        <w:rPr>
          <w:rFonts w:ascii="Times New Roman"/>
          <w:b w:val="false"/>
          <w:i w:val="false"/>
          <w:color w:val="000000"/>
          <w:sz w:val="28"/>
        </w:rPr>
        <w:t xml:space="preserve">
      4) </w:t>
      </w:r>
      <w:r>
        <w:rPr>
          <w:rFonts w:ascii="Times New Roman"/>
          <w:b w:val="false"/>
          <w:i w:val="false"/>
          <w:color w:val="000000"/>
          <w:sz w:val="28"/>
        </w:rPr>
        <w:t xml:space="preserve"> көрсетілетін қызметті берушінің бөлім маманы құжаттарды рұқсат берудің талаптары мен шарттарының сәйкестігіне тексереді, мемлекеттік қызмет нәтижесін дайындайды және көрсетілетін қызметті берушінің бөлім басшысына жолдайды (4 жұмыс күні).</w:t>
      </w:r>
    </w:p>
    <w:bookmarkEnd w:id="9"/>
    <w:bookmarkStart w:name="z31" w:id="10"/>
    <w:p>
      <w:pPr>
        <w:spacing w:after="0"/>
        <w:ind w:left="0"/>
        <w:jc w:val="both"/>
      </w:pPr>
      <w:r>
        <w:rPr>
          <w:rFonts w:ascii="Times New Roman"/>
          <w:b w:val="false"/>
          <w:i w:val="false"/>
          <w:color w:val="000000"/>
          <w:sz w:val="28"/>
        </w:rPr>
        <w:t xml:space="preserve">
      Көрсетілетін қызметті алушының ұсынылған құжаттарының толық болмау фактісі анықталған жағдайда өтінімді одан әрі қараудан бас тарту жөнінде дәлелді жауап дайындайды (1 жұмыс күні ішінде); </w:t>
      </w:r>
    </w:p>
    <w:bookmarkEnd w:id="10"/>
    <w:p>
      <w:pPr>
        <w:spacing w:after="0"/>
        <w:ind w:left="0"/>
        <w:jc w:val="left"/>
      </w:pPr>
      <w:r>
        <w:rPr>
          <w:rFonts w:ascii="Times New Roman"/>
          <w:b w:val="false"/>
          <w:i w:val="false"/>
          <w:color w:val="000000"/>
          <w:sz w:val="28"/>
        </w:rPr>
        <w:t xml:space="preserve">
      5) </w:t>
      </w:r>
      <w:r>
        <w:rPr>
          <w:rFonts w:ascii="Times New Roman"/>
          <w:b w:val="false"/>
          <w:i w:val="false"/>
          <w:color w:val="000000"/>
          <w:sz w:val="28"/>
        </w:rPr>
        <w:t xml:space="preserve"> көрсетілетін қызметті берушінің бөлім басшысы мемлекеттік қызмет нәтижесін тексереді, келіседі немесе өтінімді одан әрі қараудан бас тарту жөнінде дәлелді жауап береді және басшыға немесе көрсетілетін қызметті берушінің уәкілетті тұлғасына жолдайды (1 сағат 30 минут); </w:t>
      </w:r>
      <w:r>
        <w:br/>
      </w:r>
      <w:r>
        <w:rPr>
          <w:rFonts w:ascii="Times New Roman"/>
          <w:b w:val="false"/>
          <w:i w:val="false"/>
          <w:color w:val="000000"/>
          <w:sz w:val="28"/>
        </w:rPr>
        <w:t xml:space="preserve">
      6) </w:t>
      </w:r>
      <w:r>
        <w:rPr>
          <w:rFonts w:ascii="Times New Roman"/>
          <w:b w:val="false"/>
          <w:i w:val="false"/>
          <w:color w:val="000000"/>
          <w:sz w:val="28"/>
        </w:rPr>
        <w:t xml:space="preserve"> көрсетілетін қызметті берушінің басшысы немесе уәкілетті тұлғасы мемлекеттік қызмет нәтижесін тексереді, қол қояды немесе өтінімді одан әрі қараудан бас тарту жөнінде дәлелді жауап береді және көрсетілетін қызметті берушінің кеңсе маманына жолдайды (2 сағат);</w:t>
      </w:r>
      <w:r>
        <w:br/>
      </w:r>
      <w:r>
        <w:rPr>
          <w:rFonts w:ascii="Times New Roman"/>
          <w:b w:val="false"/>
          <w:i w:val="false"/>
          <w:color w:val="000000"/>
          <w:sz w:val="28"/>
        </w:rPr>
        <w:t xml:space="preserve">
      7) </w:t>
      </w:r>
      <w:r>
        <w:rPr>
          <w:rFonts w:ascii="Times New Roman"/>
          <w:b w:val="false"/>
          <w:i w:val="false"/>
          <w:color w:val="000000"/>
          <w:sz w:val="28"/>
        </w:rPr>
        <w:t xml:space="preserve"> көрсетілетін қызметті берушінің кеңсе маманы көрсетілетін қызметті алушыға мемлекеттік көрсетілетін қызметтің нәтижесін немесе мемлекеттік қызметті көрсетуден бас тарту жөнінде дәлелді жауап береді немесе портал арқылы жолдайды (30 минуттан аспайды).</w:t>
      </w:r>
      <w:r>
        <w:br/>
      </w:r>
      <w:r>
        <w:rPr>
          <w:rFonts w:ascii="Times New Roman"/>
          <w:b w:val="false"/>
          <w:i w:val="false"/>
          <w:color w:val="000000"/>
          <w:sz w:val="28"/>
        </w:rPr>
        <w:t>
</w:t>
      </w:r>
    </w:p>
    <w:bookmarkStart w:name="z35" w:id="11"/>
    <w:p>
      <w:pPr>
        <w:spacing w:after="0"/>
        <w:ind w:left="0"/>
        <w:jc w:val="left"/>
      </w:pPr>
      <w:r>
        <w:rPr>
          <w:rFonts w:ascii="Times New Roman"/>
          <w:b/>
          <w:i w:val="false"/>
          <w:color w:val="000000"/>
        </w:rPr>
        <w:t xml:space="preserve"> 3. Мемлекеттiк қызмет көрсету процесiнде көрсетiлетiн қызметті берушiнiң құрылымдық бөлiмшелерiнiң (қызметкерлерiнiң) өзара iс-қимыл тәртiбiн сипаттау</w:t>
      </w:r>
    </w:p>
    <w:bookmarkEnd w:id="11"/>
    <w:bookmarkStart w:name="z36" w:id="12"/>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берушінің кеңсе маманы;</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 немесе уәкілетті тұлғасы;</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бөлім басшысы;</w:t>
      </w:r>
      <w:r>
        <w:br/>
      </w:r>
      <w:r>
        <w:rPr>
          <w:rFonts w:ascii="Times New Roman"/>
          <w:b w:val="false"/>
          <w:i w:val="false"/>
          <w:color w:val="000000"/>
          <w:sz w:val="28"/>
        </w:rPr>
        <w:t xml:space="preserve">
      4) </w:t>
      </w:r>
      <w:r>
        <w:rPr>
          <w:rFonts w:ascii="Times New Roman"/>
          <w:b w:val="false"/>
          <w:i w:val="false"/>
          <w:color w:val="000000"/>
          <w:sz w:val="28"/>
        </w:rPr>
        <w:t xml:space="preserve"> көрсетілетін қызметті берушінің бөлім маманы.</w:t>
      </w:r>
      <w:r>
        <w:br/>
      </w:r>
      <w:r>
        <w:rPr>
          <w:rFonts w:ascii="Times New Roman"/>
          <w:b w:val="false"/>
          <w:i w:val="false"/>
          <w:color w:val="000000"/>
          <w:sz w:val="28"/>
        </w:rPr>
        <w:t xml:space="preserve">
      7. </w:t>
      </w:r>
      <w:r>
        <w:rPr>
          <w:rFonts w:ascii="Times New Roman"/>
          <w:b w:val="false"/>
          <w:i w:val="false"/>
          <w:color w:val="000000"/>
          <w:sz w:val="28"/>
        </w:rPr>
        <w:t xml:space="preserve"> Әрбір рәсімнің (іс-қимылдың) ұзақтығын көрсете отырып көрсетілетін қызметті берушінің құрылымдық бөлімшелерінің (қызметкерлерінің) арасында рәсімдер (іс-қимылдар)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және "Жануарлар дүниесін пайдалануға рұқсаттар беру" мемлекеттік қызметті көрсету бизнес-процестерінің анықтамалығы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2"/>
    <w:bookmarkStart w:name="z42" w:id="13"/>
    <w:p>
      <w:pPr>
        <w:spacing w:after="0"/>
        <w:ind w:left="0"/>
        <w:jc w:val="left"/>
      </w:pPr>
      <w:r>
        <w:rPr>
          <w:rFonts w:ascii="Times New Roman"/>
          <w:b/>
          <w:i w:val="false"/>
          <w:color w:val="000000"/>
        </w:rPr>
        <w:t xml:space="preserve"> 4. Халыққа қызмет көрсету орталығы және (немесе) өзге де көрсетілетін қызметті берушілермен өзара іс-қимыл тәртiбiн, сондай-ақ мемлекеттік қызмет көрсету процесінде ақпараттық жүйелерді пайдалану тәртiбiн сипаттау</w:t>
      </w:r>
    </w:p>
    <w:bookmarkEnd w:id="13"/>
    <w:bookmarkStart w:name="z43" w:id="14"/>
    <w:p>
      <w:pPr>
        <w:spacing w:after="0"/>
        <w:ind w:left="0"/>
        <w:jc w:val="both"/>
      </w:pPr>
      <w:r>
        <w:rPr>
          <w:rFonts w:ascii="Times New Roman"/>
          <w:b w:val="false"/>
          <w:i w:val="false"/>
          <w:color w:val="000000"/>
          <w:sz w:val="28"/>
        </w:rPr>
        <w:t xml:space="preserve">
      8.  Көрсетілетін қызметті беруші және көрсетілетін қызметті алушының портал арқылы мемлекеттік қызметті көрсету кезінде рәсімдердің (іс-қимыл) реттілігі және жүгіну тәртібі (мемлекеттік қызмет көрсетуге қатысатын ақпараттық жүйелердің функционалдық өзара әрекетінің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алушы көрсетілетін қызметті алушы компьютерінің интернет-браузерінде сақталатын (порталға тіркелмеген көрсетілетін қызметті алушылар үшін жүзеге асырылады) өзінің ЭЦҚ тіркеу куәлігінің көмегімен порталда тіркеуді жүзеге асырады;</w:t>
      </w:r>
      <w:r>
        <w:br/>
      </w:r>
      <w:r>
        <w:rPr>
          <w:rFonts w:ascii="Times New Roman"/>
          <w:b w:val="false"/>
          <w:i w:val="false"/>
          <w:color w:val="000000"/>
          <w:sz w:val="28"/>
        </w:rPr>
        <w:t xml:space="preserve">
      2) </w:t>
      </w:r>
      <w:r>
        <w:rPr>
          <w:rFonts w:ascii="Times New Roman"/>
          <w:b w:val="false"/>
          <w:i w:val="false"/>
          <w:color w:val="000000"/>
          <w:sz w:val="28"/>
        </w:rPr>
        <w:t xml:space="preserve"> 1 процесс – көрсетілетін қызметті алушының компьютерінің интернет-браузеріне ЭЦҚ тіркеу куәлігін бекітуі және мемлекеттік қызметті алу үшін көрсетілетін қызметті алушының порталда парольді енгізуі;</w:t>
      </w:r>
      <w:r>
        <w:br/>
      </w:r>
      <w:r>
        <w:rPr>
          <w:rFonts w:ascii="Times New Roman"/>
          <w:b w:val="false"/>
          <w:i w:val="false"/>
          <w:color w:val="000000"/>
          <w:sz w:val="28"/>
        </w:rPr>
        <w:t xml:space="preserve">
      3) </w:t>
      </w:r>
      <w:r>
        <w:rPr>
          <w:rFonts w:ascii="Times New Roman"/>
          <w:b w:val="false"/>
          <w:i w:val="false"/>
          <w:color w:val="000000"/>
          <w:sz w:val="28"/>
        </w:rPr>
        <w:t xml:space="preserve"> 1 шарт – ЖСН/БСН (жеке сәйкестендіру нөмірі/ бизнес-сәйкестендіру нөмірі) және пароль арқылы тіркелген көрсетілетін қызметті алушы туралы мәліметтердің түпнұсқалығын порталда тексеру;</w:t>
      </w:r>
      <w:r>
        <w:br/>
      </w:r>
      <w:r>
        <w:rPr>
          <w:rFonts w:ascii="Times New Roman"/>
          <w:b w:val="false"/>
          <w:i w:val="false"/>
          <w:color w:val="000000"/>
          <w:sz w:val="28"/>
        </w:rPr>
        <w:t xml:space="preserve">
      4) </w:t>
      </w:r>
      <w:r>
        <w:rPr>
          <w:rFonts w:ascii="Times New Roman"/>
          <w:b w:val="false"/>
          <w:i w:val="false"/>
          <w:color w:val="000000"/>
          <w:sz w:val="28"/>
        </w:rPr>
        <w:t xml:space="preserve"> 2 процесс – көрсетілетін қызметті алушының мәліметтерінің дұрыс болмауына байланысты авторизациялаудан бас тартқандығы жөнінде порталда хабарламаның қалыптасуы; </w:t>
      </w:r>
      <w:r>
        <w:br/>
      </w:r>
      <w:r>
        <w:rPr>
          <w:rFonts w:ascii="Times New Roman"/>
          <w:b w:val="false"/>
          <w:i w:val="false"/>
          <w:color w:val="000000"/>
          <w:sz w:val="28"/>
        </w:rPr>
        <w:t xml:space="preserve">
      5) </w:t>
      </w:r>
      <w:r>
        <w:rPr>
          <w:rFonts w:ascii="Times New Roman"/>
          <w:b w:val="false"/>
          <w:i w:val="false"/>
          <w:color w:val="000000"/>
          <w:sz w:val="28"/>
        </w:rPr>
        <w:t xml:space="preserve"> 3 процесс – көрсетілетін қызметті алушының мемлекеттік қызметті таңдауы, мемлекеттік қызметті көрсету үшін сұрау салу нысанын экранға шығаруы және көрсетілетін қызметті алушының толтыруы, электронды түрде сұрау салу нысанына қажетті құжаттарды бекітуі;</w:t>
      </w:r>
      <w:r>
        <w:br/>
      </w:r>
      <w:r>
        <w:rPr>
          <w:rFonts w:ascii="Times New Roman"/>
          <w:b w:val="false"/>
          <w:i w:val="false"/>
          <w:color w:val="000000"/>
          <w:sz w:val="28"/>
        </w:rPr>
        <w:t xml:space="preserve">
      6) </w:t>
      </w:r>
      <w:r>
        <w:rPr>
          <w:rFonts w:ascii="Times New Roman"/>
          <w:b w:val="false"/>
          <w:i w:val="false"/>
          <w:color w:val="000000"/>
          <w:sz w:val="28"/>
        </w:rPr>
        <w:t xml:space="preserve"> 4 процесс – көрсетілетін қызметті алушының сұрау салуды куәландыру (қол қою) үшін ЭЦҚ тіркеу куәлігін таңдауы; </w:t>
      </w:r>
      <w:r>
        <w:br/>
      </w:r>
      <w:r>
        <w:rPr>
          <w:rFonts w:ascii="Times New Roman"/>
          <w:b w:val="false"/>
          <w:i w:val="false"/>
          <w:color w:val="000000"/>
          <w:sz w:val="28"/>
        </w:rPr>
        <w:t xml:space="preserve">
      7) </w:t>
      </w:r>
      <w:r>
        <w:rPr>
          <w:rFonts w:ascii="Times New Roman"/>
          <w:b w:val="false"/>
          <w:i w:val="false"/>
          <w:color w:val="000000"/>
          <w:sz w:val="28"/>
        </w:rPr>
        <w:t xml:space="preserve"> 2 шарт – порталда ЭЦҚ тіркеу куәлігінің әрекет ету мерзімін және кері қайтарылған тіркеу куәліктерінің тізімінде болмауын, сондай-ақ, сұрау салуда көрсетілген ЖСН/БСН және ЭЦҚ тіркеу куәлігінде көрсетілген ЖСН/БСН-нің арасында сәйкестендіру мәліметтерінің сәйкестігін тексеру;</w:t>
      </w:r>
      <w:r>
        <w:br/>
      </w:r>
      <w:r>
        <w:rPr>
          <w:rFonts w:ascii="Times New Roman"/>
          <w:b w:val="false"/>
          <w:i w:val="false"/>
          <w:color w:val="000000"/>
          <w:sz w:val="28"/>
        </w:rPr>
        <w:t xml:space="preserve">
      8) </w:t>
      </w:r>
      <w:r>
        <w:rPr>
          <w:rFonts w:ascii="Times New Roman"/>
          <w:b w:val="false"/>
          <w:i w:val="false"/>
          <w:color w:val="000000"/>
          <w:sz w:val="28"/>
        </w:rPr>
        <w:t xml:space="preserve"> 5 процесс – көрсетілетін қызметті алушының ЭЦҚ түпнұсқалығы расталмауына байланысты сұрау салынып отырған мемлекеттік қызметтен бас тарту туралы хабарламаны қалыптастыру;</w:t>
      </w:r>
      <w:r>
        <w:br/>
      </w:r>
      <w:r>
        <w:rPr>
          <w:rFonts w:ascii="Times New Roman"/>
          <w:b w:val="false"/>
          <w:i w:val="false"/>
          <w:color w:val="000000"/>
          <w:sz w:val="28"/>
        </w:rPr>
        <w:t xml:space="preserve">
      9) </w:t>
      </w:r>
      <w:r>
        <w:rPr>
          <w:rFonts w:ascii="Times New Roman"/>
          <w:b w:val="false"/>
          <w:i w:val="false"/>
          <w:color w:val="000000"/>
          <w:sz w:val="28"/>
        </w:rPr>
        <w:t xml:space="preserve"> 6 процесс – көрсетілетін қызметті алушының ЭЦҚ арқылы мемлекеттік қызметті көрсету үшін сұрау салуды куәландыру (қол қою);</w:t>
      </w:r>
      <w:r>
        <w:br/>
      </w:r>
      <w:r>
        <w:rPr>
          <w:rFonts w:ascii="Times New Roman"/>
          <w:b w:val="false"/>
          <w:i w:val="false"/>
          <w:color w:val="000000"/>
          <w:sz w:val="28"/>
        </w:rPr>
        <w:t xml:space="preserve">
      10) </w:t>
      </w:r>
      <w:r>
        <w:rPr>
          <w:rFonts w:ascii="Times New Roman"/>
          <w:b w:val="false"/>
          <w:i w:val="false"/>
          <w:color w:val="000000"/>
          <w:sz w:val="28"/>
        </w:rPr>
        <w:t xml:space="preserve"> 7 процесс – көрсетілетін қызметті алушының электронды сұрау салуын порталда тіркеу;</w:t>
      </w:r>
      <w:r>
        <w:br/>
      </w:r>
      <w:r>
        <w:rPr>
          <w:rFonts w:ascii="Times New Roman"/>
          <w:b w:val="false"/>
          <w:i w:val="false"/>
          <w:color w:val="000000"/>
          <w:sz w:val="28"/>
        </w:rPr>
        <w:t xml:space="preserve">
      11) </w:t>
      </w:r>
      <w:r>
        <w:rPr>
          <w:rFonts w:ascii="Times New Roman"/>
          <w:b w:val="false"/>
          <w:i w:val="false"/>
          <w:color w:val="000000"/>
          <w:sz w:val="28"/>
        </w:rPr>
        <w:t xml:space="preserve"> 8 процесс – көрсетілетін қызметті алушының рұқсатты немесе мемлекеттік көрсетілетін қызметті ұсынудан бас тарту туралы дәлелді жауапты алуы.</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пайдалануға рұқсат беру" мемлекеттік көрсетілетін қызмет регламентіне 1-қосымша</w:t>
            </w:r>
          </w:p>
        </w:tc>
      </w:tr>
    </w:tbl>
    <w:bookmarkStart w:name="z56" w:id="15"/>
    <w:p>
      <w:pPr>
        <w:spacing w:after="0"/>
        <w:ind w:left="0"/>
        <w:jc w:val="left"/>
      </w:pPr>
      <w:r>
        <w:rPr>
          <w:rFonts w:ascii="Times New Roman"/>
          <w:b/>
          <w:i w:val="false"/>
          <w:color w:val="000000"/>
        </w:rPr>
        <w:t xml:space="preserve"> Әрбір рәсімнің ұзақтығын көрсете отырып, көрсетілетін қызметті берушінің құрылымдық бөлімшелерінің (қызметкерлерінің) арасында рәсімдер (іс-қимылдар) реттілігінің сипаттамасы</w:t>
      </w:r>
    </w:p>
    <w:bookmarkEnd w:id="15"/>
    <w:bookmarkStart w:name="z57" w:id="16"/>
    <w:p>
      <w:pPr>
        <w:spacing w:after="0"/>
        <w:ind w:left="0"/>
        <w:jc w:val="left"/>
      </w:pPr>
    </w:p>
    <w:bookmarkEnd w:id="16"/>
    <w:p>
      <w:pPr>
        <w:spacing w:after="0"/>
        <w:ind w:left="0"/>
        <w:jc w:val="both"/>
      </w:pPr>
      <w:r>
        <w:drawing>
          <wp:inline distT="0" distB="0" distL="0" distR="0">
            <wp:extent cx="6858000" cy="820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58000" cy="8204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пайдалануға рұқсат беру" мемлекеттік көрсетілетін қызмет регламентіне 2-қосымша</w:t>
            </w:r>
          </w:p>
        </w:tc>
      </w:tr>
    </w:tbl>
    <w:bookmarkStart w:name="z59" w:id="17"/>
    <w:p>
      <w:pPr>
        <w:spacing w:after="0"/>
        <w:ind w:left="0"/>
        <w:jc w:val="left"/>
      </w:pPr>
      <w:r>
        <w:rPr>
          <w:rFonts w:ascii="Times New Roman"/>
          <w:b/>
          <w:i w:val="false"/>
          <w:color w:val="000000"/>
        </w:rPr>
        <w:t xml:space="preserve"> "Жануарлар дүниесін пайдалануға рұқсат беру" мемлекеттік қызметті көрсету биснес-процестерінің анықтамалығы</w:t>
      </w:r>
    </w:p>
    <w:bookmarkEnd w:id="17"/>
    <w:bookmarkStart w:name="z60" w:id="18"/>
    <w:p>
      <w:pPr>
        <w:spacing w:after="0"/>
        <w:ind w:left="0"/>
        <w:jc w:val="left"/>
      </w:pPr>
    </w:p>
    <w:bookmarkEnd w:id="18"/>
    <w:p>
      <w:pPr>
        <w:spacing w:after="0"/>
        <w:ind w:left="0"/>
        <w:jc w:val="both"/>
      </w:pPr>
      <w:r>
        <w:drawing>
          <wp:inline distT="0" distB="0" distL="0" distR="0">
            <wp:extent cx="7810500" cy="406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64000"/>
                    </a:xfrm>
                    <a:prstGeom prst="rect">
                      <a:avLst/>
                    </a:prstGeom>
                  </pic:spPr>
                </pic:pic>
              </a:graphicData>
            </a:graphic>
          </wp:inline>
        </w:drawing>
      </w:r>
    </w:p>
    <w:p>
      <w:pPr>
        <w:spacing w:after="0"/>
        <w:ind w:left="0"/>
        <w:jc w:val="left"/>
      </w:pPr>
      <w:r>
        <w:br/>
      </w:r>
    </w:p>
    <w:bookmarkStart w:name="z61" w:id="19"/>
    <w:p>
      <w:pPr>
        <w:spacing w:after="0"/>
        <w:ind w:left="0"/>
        <w:jc w:val="left"/>
      </w:pPr>
      <w:r>
        <w:rPr>
          <w:rFonts w:ascii="Times New Roman"/>
          <w:b/>
          <w:i w:val="false"/>
          <w:color w:val="000000"/>
        </w:rPr>
        <w:t xml:space="preserve"> Шартты белгілер:</w:t>
      </w:r>
    </w:p>
    <w:bookmarkEnd w:id="19"/>
    <w:bookmarkStart w:name="z62" w:id="20"/>
    <w:p>
      <w:pPr>
        <w:spacing w:after="0"/>
        <w:ind w:left="0"/>
        <w:jc w:val="left"/>
      </w:pPr>
    </w:p>
    <w:bookmarkEnd w:id="20"/>
    <w:p>
      <w:pPr>
        <w:spacing w:after="0"/>
        <w:ind w:left="0"/>
        <w:jc w:val="both"/>
      </w:pPr>
      <w:r>
        <w:drawing>
          <wp:inline distT="0" distB="0" distL="0" distR="0">
            <wp:extent cx="70993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099300" cy="2857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пайдалануға рұқсат беру" мемлекеттік көрсетілетін қызмет регламентіне 3-қосымша</w:t>
            </w:r>
          </w:p>
        </w:tc>
      </w:tr>
    </w:tbl>
    <w:bookmarkStart w:name="z64" w:id="21"/>
    <w:p>
      <w:pPr>
        <w:spacing w:after="0"/>
        <w:ind w:left="0"/>
        <w:jc w:val="left"/>
      </w:pPr>
      <w:r>
        <w:rPr>
          <w:rFonts w:ascii="Times New Roman"/>
          <w:b/>
          <w:i w:val="false"/>
          <w:color w:val="000000"/>
        </w:rPr>
        <w:t xml:space="preserve"> Портал арқылы мемлекеттік қызмет көрсету кезіндегі функционалдық өзара іс-қимылдың диаграммасы</w:t>
      </w:r>
    </w:p>
    <w:bookmarkEnd w:id="21"/>
    <w:bookmarkStart w:name="z65" w:id="22"/>
    <w:p>
      <w:pPr>
        <w:spacing w:after="0"/>
        <w:ind w:left="0"/>
        <w:jc w:val="left"/>
      </w:pPr>
    </w:p>
    <w:bookmarkEnd w:id="22"/>
    <w:p>
      <w:pPr>
        <w:spacing w:after="0"/>
        <w:ind w:left="0"/>
        <w:jc w:val="both"/>
      </w:pPr>
      <w:r>
        <w:drawing>
          <wp:inline distT="0" distB="0" distL="0" distR="0">
            <wp:extent cx="78105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203700"/>
                    </a:xfrm>
                    <a:prstGeom prst="rect">
                      <a:avLst/>
                    </a:prstGeom>
                  </pic:spPr>
                </pic:pic>
              </a:graphicData>
            </a:graphic>
          </wp:inline>
        </w:drawing>
      </w:r>
    </w:p>
    <w:p>
      <w:pPr>
        <w:spacing w:after="0"/>
        <w:ind w:left="0"/>
        <w:jc w:val="left"/>
      </w:pPr>
      <w:r>
        <w:br/>
      </w:r>
    </w:p>
    <w:bookmarkStart w:name="z66" w:id="23"/>
    <w:p>
      <w:pPr>
        <w:spacing w:after="0"/>
        <w:ind w:left="0"/>
        <w:jc w:val="left"/>
      </w:pPr>
      <w:r>
        <w:rPr>
          <w:rFonts w:ascii="Times New Roman"/>
          <w:b/>
          <w:i w:val="false"/>
          <w:color w:val="000000"/>
        </w:rPr>
        <w:t xml:space="preserve"> Шартты белгілер:</w:t>
      </w:r>
    </w:p>
    <w:bookmarkEnd w:id="23"/>
    <w:bookmarkStart w:name="z67" w:id="24"/>
    <w:p>
      <w:pPr>
        <w:spacing w:after="0"/>
        <w:ind w:left="0"/>
        <w:jc w:val="left"/>
      </w:pPr>
    </w:p>
    <w:bookmarkEnd w:id="24"/>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8862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