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9fe4" w14:textId="15c9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18 қарашадағы № 344 қаулысы. Атырау облысының Әділет департаментінде 2015 жылғы 03 желтоқсанда № 3368 болып тіркелді. Күші жойылды - Атырау облысы әкімдігінің 2017 жылғы 16 мамырдағы № 105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әкімдігінің 16.05.2017 № </w:t>
      </w:r>
      <w:r>
        <w:rPr>
          <w:rFonts w:ascii="Times New Roman"/>
          <w:b w:val="false"/>
          <w:i w:val="false"/>
          <w:color w:val="ff0000"/>
          <w:sz w:val="28"/>
        </w:rPr>
        <w:t>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3130 тіркелген, 2015 жылғы 31 наурыздағы "Атырау"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"Атырау облысы Табиғи ресурстар және табиғат пайдалануды реттеу басқармасы" мемлекеттік мекемесі туралы Ережеде: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31) тармақшамен толықтырылсын: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"31) кең таралған пайдалы қазбаларды барлауға, өндіруге және барлаумен немесе өндірумен байланысты емес жерасты құрылыстарын салуға және (немесе) пайдалануға арналған келісімшарттарды жасасады, тіркейді және сақтайды.".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бірінші орынбасары Ғ.И. Дүйсембаевқа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