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e31f" w14:textId="c11e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ХХІХ сессиясының 2014 жылғы 15 желтоқсандағы №337-V "2015-2017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мәслихатының 2015 жылғы 16 қарашадағы № 404-V шешімі. Атырау облысының Әділет департаментінде 2015 жылғы 04 желтоқсанда № 3373 болып тіркелді. Күші жойылды - Атырау облыстық мәслихатының 2016 жылғы 18 қаңтардағы № 443-V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облыстық мәслихатының 18.01.2016 № </w:t>
      </w:r>
      <w:r>
        <w:rPr>
          <w:rFonts w:ascii="Times New Roman"/>
          <w:b w:val="false"/>
          <w:i w:val="false"/>
          <w:color w:val="ff0000"/>
          <w:sz w:val="28"/>
        </w:rPr>
        <w:t>443-V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әкімдігінің 2015-2017 жылдарға арналған облыс бюджетін нақтылау туралы ұсынысын қарап, V шақырылған облыстық мәслихат кезектен тыс ХХХV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мәслихаттың ХХIХ сессиясының 2014 жылғы 15 желтоқсандағы № 337-V "2015-2017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3075 рет санымен тіркелген, 2015 жылғы 15 қаңтарда "Атырау"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"139 603 382" деген сандар "140 209 726"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"59 498 133" деген сандар "59 112 695"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"1 413 126" деген сандар "1 944 570"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"2 610" деген сандар "3 741"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"78 689 513" деген сандар "79 148 720"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"143 232 879" деген сандар "143 794 332"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"3 543 470" деген сандар "3 488 361"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"934 510" деген сандар "989 619"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"4 073 701" деген сандар "4 173 701"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"4 091 701" деген сандар "4 191 701"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"әлеуметтік салық бойынша" деген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"Құрманғазы, Индер, Мақат, Махамбет, Жылыой аудандарына – 50%, Исатай ауданына - 52% және Қызылқоға ауданына - 100%;" деген жолдар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"Құрманғазы, Мақат, Жылыой аудандарына – 50%, Индер ауданына - 68%, Исатай ауданына - 60%, Махамбет ауданына - 72% және Қызылқоға ауданына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"Атырау қаласына" деген жолда "57" деген сандар "60"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"464 435" деген сандар "727 996"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жолдармен толықтылырсын: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"Өңірлерді дамытудың 2020 жылға дейінгі бағдарламасы шеңберінде моноқалалардағы ағымдағы іс-шараларды іске асыруға – 191 497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"16 606" деген сандар "48 064"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"7 000" деген сандар "5 662"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"337 251" деген сандар "314 234"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"15 040" деген сандар "12 170"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"22 364" деген сандар "595"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"13 320" деген сандар "13 140"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"25 400" деген сандар "23 223"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"24 782" деген сандар "44 782"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"5 177 168" деген сандар "6 280 948"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"45 614" деген сандар "31 304"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"133 936" деген сандар "151 423"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"124 645" деген сандар "94 115"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"9 600" деген сандар "8 016"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"125 432" деген сандар "126 954"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"10 000" деген сандар "8 614"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"29 403" деген сандар "27 960"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"24 787" деген сандар "23 165"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жолдармен толықтылырсын: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"елді мекендердегі су тазарту ғимараттарына және су желілеріне техникалық құжаттама дайындауға - 58 447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өзін-өзі басқару органдарына трансферттер үшін – 39 686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"987 437" деген сандар "1 053 143"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"77 580" деген сандар "73 867"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"965 919" деген сандар "916 969"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"257 124" деген сандар "238 896"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"371 947" деген сандар "412 742"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"Махамбет ауданының су бұрғыш каналы үшін 2 шлюз құрылысына – 40 000 мың теңге"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"Құрманғазы ауданындағы 3 (үш) жаяу жүргіншілер өткелінің құрылысына жобалық –сметалық құжаттамасын жалғастыруға" деген жолдар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"Құрманғазы ауданындағы 3 (үш) және Исатай ауданындағы 1 (бір) жаяу жүргіншілер өткелінің құрылысына жобалық–сметалық құжаттамасын жалғастыруға";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"9 000" деген сандар "3 300"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"473 399" деген сандар "314 286"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облыстық мәслихаттың бюджет, қаржы, экономика, өнеркәсіп және кәсіпкерлікті дамыту мәселелері жөніндегі тұрақты комиссиясына (Ә.Жұбанов)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404-V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337-V шешіміне 1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8"/>
        <w:gridCol w:w="34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09"/>
        <w:gridCol w:w="993"/>
        <w:gridCol w:w="993"/>
        <w:gridCol w:w="6458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 атқару және коммуналдық меншікті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Дағдарыстық жағдай қаупі төнген және туындаған кезде іс-қимылдар бойынша оқу-жаттығу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пайдалануға рұқсат етілген өткен қаржы жылында пайдаланылмаған (түгел пайдаланылмаған) нысаналы даму трансферттерінің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жобалауға, салуға және (немесе) сатып алуға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1188"/>
        <w:gridCol w:w="2465"/>
        <w:gridCol w:w="54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753"/>
        <w:gridCol w:w="1830"/>
        <w:gridCol w:w="1830"/>
        <w:gridCol w:w="2612"/>
        <w:gridCol w:w="3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4173701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3982"/>
        <w:gridCol w:w="5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