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c11f" w14:textId="86bc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11 желтоқсандағы № 366 қаулысы. Атырау облысының Әділет департаментінде 2015 жылғы 14 желтоқсанда № 3392 болып тіркелді. Күші жойылды - Атырау облысы әкімдігінің 2017 жылғы 14 қарашадағы № 304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14.11.2017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9987 болып тіркелген) бекітілген Асыл тұқымды мал шаруашылығын дамытуды, мал шаруашылығының өнімінің өнімділігін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бюджеттен қосымша бөлінетін қаражат есебінен жүзеге асырылатын ірі, шырынды, құрама жемшөп пен жемшөптік қоспаларды дайындау және сатып алу жөніндегі шығындарды 100%-ға дейін арзандатуға, шаруа (фермерлік) жеке қосалқы шаруашылықтарда және өндірістік кооперативтерде ірі қара мал мен қойлардың аналық мал басын қолдан ұрықтандыру жөніндегі шығындарды 100%-ға дейін өтеу бағыттары бойынша субсидиялар нормативтері;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бюджеттен қосымша бөлінетін қаражат есебінен жүзеге асырылатын ірі, шырынды, құрама жемшөп пен жемшөптік қоспаларды дайындау және сатып алу жөніндегі шығындарды 100%-ға дейін арзандатуға, шаруа (фермерлік) жеке қосалқы шаруашылықтарда және өндірістік кооперативтерде ірі қара мал мен қойлардың аналық мал басын қолдан ұрықтандыру жөніндегі шығындарды 100%-ға дейін өтеу бағыттары бойынша субсидиялар өлшемдері мен талаптары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әкімдігінің 2015 жылғы 6 наурыздағы № 57 "Мал шаруашылығы саласын субсидиялаудың кейбір мәселелері туралы" (нормативтік құқықтық актілерді мемлекеттік тіркеу тізілімінде № 3149 болып тіркелген, 2015 жылы 21 сәуірдегі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 әкімінің бірінші орынбасары Ғ.И. Дүйсембаевқа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желтоқсандағы № 366 қаулысына 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желтоқсандағы № 366 қаулысымен бекітілген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қосымша бөлінетін қаражат есебінен жүзеге асырылатын ірі, шырынды, құрама жемшөп пен жемшөптік қоспаларды дайындау және сатып алу жөніндегі шығындарды 100%-ға дейін арзандатуға, шаруа (фермерлік) жеке қосалқы шаруашылықтарда және өндірістік кооперативтерде ірі қара мал мен қойлардың аналық мал басын қолдан ұрықтандыру жөніндегі шығындарды 100%-ға дейін өтеу бағыттары бойынша субсидиялар нормативтері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6809"/>
        <w:gridCol w:w="3783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субсидия нормативі, теңге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басын қолдан ұрықтандыру бойынша шығындарды 100%-ға дейін өтеу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қой малының аналық басын қолдан ұрықтандыру бойынша шығындарды 100%-ға дейін өтеу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шырынды, құрама жемшөп пен жемшөп қоспаларды дайындау және сатып алу жөніндегі шығындарды 100%-ға дейін арзандату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2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ірі қара малдың аналық басы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59 887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3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асыл тұқымды және тұқымдық түрлендірулермен қамтылған ірі қара малдың аналық басы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31 101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4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тұқымдық түрлендірулермен қамтылған аналық қой басы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5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аналық ешкі басы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6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 теңгеге дейін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7"/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түйелер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7 092 теңгеге дейін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желтоқсандағы № 366 қаулысына 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желтоқсандағы № 366 қаулысымен бекітілген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қосымша бөлінетін қаражат есебінен жүзеге асырылатын ірі, шырынды, құрама жемшөп пен жемшөптік қоспаларды дайындау және сатып алу жөніндегі шығындарды 100%-ға дейін арзандатуға, шаруа (фермерлік) жеке қосалқы шаруашылықтарда және өндірістік кооперативтерде ірі қара мал мен қойлардың аналық мал басын қолдан ұрықтандыру жөніндегі шығындарды 100%-ға дейін өтеу бағыттары бойынша субсидиялар өлшемдері мен талаптары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230"/>
        <w:gridCol w:w="9521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ұрықтандыруды ұйымдастыру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Зоотехникалық және ветеринариялық-санитариялық талаптарға сәйкес келетін және жарақталған қолдан ұрықтандыру пункттерінің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Арнайы дайындық курстарынан өткен, асыл тұқымды мал шаруашылығы субъектілерінің тізілімінде тіркелген техник-ұрықтандырушылардың болуы. </w:t>
            </w:r>
          </w:p>
          <w:bookmarkEnd w:id="21"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шырынды, құрама жемшөп пен жемшөп қоспаларды дайындау және сатып алу бойынша шығындарды 100%-ға дейін арзандату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мүйізді ірі қара малдың аналық басы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ағымдағы жылғы 1 қаңтардан меншігінде сиыр мен қашарлардың (2 жастан ересек) аналығы 300 бастан, орташа жылдық сауын сиыр 240 бас, бір сиырдан орташа сауым 2500 кг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малдың бірдейлендіру нөмірінің болуы және мал басын ауыл шаруашылығы малдарын сәйкестендіру және ақпараттық талдамалық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ветеринариялық, ветеринариялық-санитариялық iс-шараларды ұйымдастыру және жүзеге асыру,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асыл тұқымды және тұқымдық түрлендірулермен қамтылған мүйізді ірі қара малдың аналық басы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мүйізді ірі қара аналық мал басының тұқымдық түрлендіруге қатысуы;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ағымдағы жылғы 1 қаңтарға меншігінде сиыр мен қашарлардың (2 жастан ересек) аналығы 30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малдың бірдейлендіру нөмірінің болуы және мал басын ауыл шаруашылығы малын сәйкестендіру және ақпараттық талдамалық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ветеринариялық, ветеринариялық-санитариялық iс-шараларды ұйымдастыру және жүзеге асыру,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тұқымдық түрлендірулермен қамтылған аналық қой басы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тұқымдық түрлендірумен қамтылған қойлар;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ағымдағы жылғы 1 қаңтарға меншігіндегі қойдың аналық басы 300 – ден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қойларды күтіп-бағуға арналған қора-жайлардың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малдың бірдейлендіру нөмірінің болуы және мал басын ауыл шаруашылығы малын сәйкестендіру және ақпараттық талдамалық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ветеринариялық, ветеринариялық-санитариялық iс-шараларды ұйымдастыру және жүзеге асыру,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аналық ешкі басы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ағымдағы жылғы 1 қаңтарға меншігіндегі ешкінің аналық басы 300 – ден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ешкіні күтіп-бағуға арналған қора-жайлардың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малдың бірдейлендіру нөмірінің болуы және мал басын ауыл шаруашылығы малын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ветеринариялық, ветеринариялық-санитариялық iс-шараларды ұйымдастыру және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ағымдағы жылғы 1 қаңтарға меншігіндегі жылқының 75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малдың бірдейлендіру нөмірінің болуы және мал басын ауыл шаруашылығы малын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ветеринариялық, ветеринариялық-санитариялық iс- 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түйелер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ағымдағы жылғы 1 қаңтарға меншігіндегі түйенің 75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малдың бірдейлендіру нөмірінің болуы және мал басын ауыл шаруашылығы малын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ветеринариялық, ветеринариялық-санитариялық iс-шараларды ұйымдастыру және жүзеге асыру, зоотехникалық есепті жүргізу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