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71a49" w14:textId="1e71a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әкімдігінің 2015 жылғы 17 шілдедегі № 222 "Діни қызмет саласындағы мемлекеттік көрсетілетін қызмет регламенттерін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2015 жылғы 04 желтоқсандағы № 359 қаулысы. Атырау облысының Әділет департаментінде 2015 жылғы 24 желтоқсанда № 3399 болып тіркелді. Күші жойылды - Атырау облысы әкімдігінің 2019 жылғы 25 желтоқсандағы № 304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әкімдігінің 25.12.2019 № </w:t>
      </w:r>
      <w:r>
        <w:rPr>
          <w:rFonts w:ascii="Times New Roman"/>
          <w:b w:val="false"/>
          <w:i w:val="false"/>
          <w:color w:val="ff0000"/>
          <w:sz w:val="28"/>
        </w:rPr>
        <w:t>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облысы әкімдігінің 2015 жылғы 17 шілдедегі № 222 "Діни қызмет саласындағы мемлекеттік көрсетілетін қызметтер регламенттерін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3274 болып тіркелген, 2015 жылы 20 тамызда "Атырау" газетінде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4-тармақ келесі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Осы қаулы алғашқы ресми жарияланған күнінен кейін күнтізбелік он күн өткен соң қолданысқа енгізіледі, бірақ Қазақстан Республикасы Мәдениет және спорт министрінің 2015 жылғы 23 сәуірдегі № 147 "Діни қызмет саласындағы мемлекеттік көрсетілетін қызметтер стандарттарын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тізіліміне № 11183 болып тіркелген) қолданысқа енгізілуінен бұрын емес.";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1-қосымшада: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"Үйлерді (ғимараттарды) ғибадат үйлері (ғимараттары) етіп қайта бейіндеу (функционалдық мақсатын өзгерту) туралы шешім" мемлекеттік көрсетілетін қызмет регламентінде: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3-тармақ келесі редакцияда мазмұндалсын: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"Мемлекеттік қызметті көрсету нәтижесi - үйлерді (ғимараттарды) ғибадат үйлері (ғимараттары) етіп қайта бейіндеу (функционалдық мақсатын өзгерту) туралы шешім не Қазақстан Республикасы Мәдениет және спорт министрінің 2015 жылғы 23 сәуірдегі № 147 "Діни қызмет саласындағы мемлекеттік көрсетілетін қызметтер стандарттарын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тізіліміне № 11183 болып тіркелген) бекітілген Мемлекеттік көрсетілетін қызмет стандартының (бұдан әрі - Стандарт) 10-тармағында көзделген жағдайлар және негіздер бойынша мемлекеттік қызметті көрсетуден бас тарту туралы дәлелді жауап.";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2-қосымшада: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"Ғибадат үйлерін (ғимараттарын) салу және олардың орналасатын жерін айқындау туралы шешім беру" мемлекеттік көрсетілетін қызмет регламентінде: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3-тармақ келесі редакцияда мазмұндалсын: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"Мемлекеттік қызметті көрсету нәтижесi - ғибадат үйлерін (ғимараттарын) салу және олардың орналасатын жерін айқындау туралы шешім (бұдан әрі-шешім) не Қазақстан Республикасы Мәдениет және спорт министрінің 2015 жылғы 23 сәуірдегі № 147 "Діни қызмет саласындағы мемлекеттік көрсетілетін қызметтер стандарттарын бекіту туралы" бұйрығымен (нормативтік құқықтық актілерді мемлекеттік тіркеу тізіліміне № 11183 болып тіркелген) бекітілген Мемлекеттік көрсетілетін қызмет стандартының (бұдан әрі - Стандарт) 10-тармағында көзделген жағдайлар және негіздер бойынша мемлекеттік қызметті көрсетуден бас тарту туралы дәлелді жауап.".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Атырау облысы әкімінің орынбасары Т.Ә. Шәкімовке жүктелсін.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Ізмұхамбетов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