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bebe" w14:textId="0e0b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 қорғалған топырақта өңдеп өсіру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25 желтоксандағы № 376 қаулысы. Атырау облысының Әділет департаментінде 2016 жылғы 12 қаңтарда № 3428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"Ауыл шаруашылығы дақылдарын қорғалған топырақта өңдеп өсіру шығындарының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бірінші орынбасары Ғ.И. Дүйсембаевқа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"25" желтоқсандағы № 376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"25" желтоқсандағы № 376 қаулысымен бекітілген</w:t>
            </w:r>
          </w:p>
        </w:tc>
      </w:tr>
    </w:tbl>
    <w:bookmarkStart w:name="z53" w:id="4"/>
    <w:p>
      <w:pPr>
        <w:spacing w:after="0"/>
        <w:ind w:left="0"/>
        <w:jc w:val="both"/>
      </w:pPr>
      <w:r>
        <w:rPr>
          <w:rFonts w:ascii="Times New Roman"/>
          <w:b w:val="false"/>
          <w:i w:val="false"/>
          <w:color w:val="ff0000"/>
          <w:sz w:val="28"/>
        </w:rPr>
        <w:t xml:space="preserve">
      Ескерту. Қосымша жаңа редакцияда - Атырау облысы әкімдігінің 15.05.2018 № </w:t>
      </w:r>
      <w:r>
        <w:rPr>
          <w:rFonts w:ascii="Times New Roman"/>
          <w:b w:val="false"/>
          <w:i w:val="false"/>
          <w:color w:val="ff0000"/>
          <w:sz w:val="28"/>
        </w:rPr>
        <w:t>103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4"/>
    <w:bookmarkStart w:name="z11" w:id="5"/>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мемлекеттiк көрсетілетін қызмет регламенті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"Ауыл шаруашылығы дақылдарын қорғалған топырақта өңдеп өсiру шығындарының құнын субсидиялау" мемлекеттік көрсетілетін қызметі (бұдан әрі – мемлекеттік көрсетілетін қызмет) жергілікті атқарушы органдар (бұдан әрі – көрсетілетін қызметті беруші) – "Атырау облысы Ауыл шаруашылығы және ветеринария басқармасы" мемлекеттік мекемесімен (бұдан әрі – басқарма), Атырау қаласы мен аудандарының ауыл шаруашылығы саласындағы функцияларды жүзеге асыратын бөлімдерімен (бұдан әрі – бөлім) көрсетіледі.</w:t>
      </w:r>
    </w:p>
    <w:bookmarkEnd w:id="7"/>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Start w:name="z15" w:id="8"/>
    <w:p>
      <w:pPr>
        <w:spacing w:after="0"/>
        <w:ind w:left="0"/>
        <w:jc w:val="both"/>
      </w:pPr>
      <w:r>
        <w:rPr>
          <w:rFonts w:ascii="Times New Roman"/>
          <w:b w:val="false"/>
          <w:i w:val="false"/>
          <w:color w:val="000000"/>
          <w:sz w:val="28"/>
        </w:rPr>
        <w:t>
      2. Мемлекеттік қызметті көрсету нәтижесін ұсыну нысаны: қағаз түрінде.</w:t>
      </w:r>
    </w:p>
    <w:bookmarkEnd w:id="8"/>
    <w:bookmarkStart w:name="z16" w:id="9"/>
    <w:p>
      <w:pPr>
        <w:spacing w:after="0"/>
        <w:ind w:left="0"/>
        <w:jc w:val="both"/>
      </w:pPr>
      <w:r>
        <w:rPr>
          <w:rFonts w:ascii="Times New Roman"/>
          <w:b w:val="false"/>
          <w:i w:val="false"/>
          <w:color w:val="000000"/>
          <w:sz w:val="28"/>
        </w:rPr>
        <w:t>
      3. Мемлекеттік қызметті көрсетудің нәтижесі – көрсетілетін қызметті алушылардың банктік шоттарына тиесілі субсидияларды одан әрі аудару үшін аумақтық қазынашылық бөлімшесіне төлем құжаттарын ұсыну.</w:t>
      </w:r>
    </w:p>
    <w:bookmarkEnd w:id="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міндетін атқарушының 2015 жылғы 8 мамырдағы № 4-1/428 "Ауыл шаруашылығы дақылдарын қорғалған топырақта өңдеп өсiру шығындарының құнын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дақылдарын қорғалған топырақта өңдеп өсiру шығындарының құнын субсидиялау" мемлекеттік көрсетілетін қызмет стандартына (Нормативтік құқықтық актілерді тіркеу тізілімінде № 11432 болып тіркелді)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-қосымшаларға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Start w:name="z17"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0"/>
    <w:bookmarkStart w:name="z18"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көрсетілетін қызметті алушының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 табылады.</w:t>
      </w:r>
    </w:p>
    <w:bookmarkEnd w:id="11"/>
    <w:bookmarkStart w:name="z19"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әрбір рәсімнің (іс-қимылдың) мазмұны, оның орындалу ұзақтығы:</w:t>
      </w:r>
    </w:p>
    <w:bookmarkEnd w:id="12"/>
    <w:bookmarkStart w:name="z28" w:id="13"/>
    <w:p>
      <w:pPr>
        <w:spacing w:after="0"/>
        <w:ind w:left="0"/>
        <w:jc w:val="both"/>
      </w:pPr>
      <w:r>
        <w:rPr>
          <w:rFonts w:ascii="Times New Roman"/>
          <w:b w:val="false"/>
          <w:i w:val="false"/>
          <w:color w:val="000000"/>
          <w:sz w:val="28"/>
        </w:rPr>
        <w:t xml:space="preserve">
      1) бөлімнің кеңсе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бөлім басшысына жолдайды;</w:t>
      </w:r>
    </w:p>
    <w:bookmarkEnd w:id="13"/>
    <w:bookmarkStart w:name="z29" w:id="14"/>
    <w:p>
      <w:pPr>
        <w:spacing w:after="0"/>
        <w:ind w:left="0"/>
        <w:jc w:val="both"/>
      </w:pPr>
      <w:r>
        <w:rPr>
          <w:rFonts w:ascii="Times New Roman"/>
          <w:b w:val="false"/>
          <w:i w:val="false"/>
          <w:color w:val="000000"/>
          <w:sz w:val="28"/>
        </w:rPr>
        <w:t>
      2) бөлім басшысы 1 (бір) жұмыс күні ішінде құжаттарды қарайды және бөлімнің жауапты орындаушысын анықтайды;</w:t>
      </w:r>
    </w:p>
    <w:bookmarkEnd w:id="14"/>
    <w:bookmarkStart w:name="z30" w:id="15"/>
    <w:p>
      <w:pPr>
        <w:spacing w:after="0"/>
        <w:ind w:left="0"/>
        <w:jc w:val="both"/>
      </w:pPr>
      <w:r>
        <w:rPr>
          <w:rFonts w:ascii="Times New Roman"/>
          <w:b w:val="false"/>
          <w:i w:val="false"/>
          <w:color w:val="000000"/>
          <w:sz w:val="28"/>
        </w:rPr>
        <w:t>
      3) бөлімнің жауапты орындаушысы құжаттарды алғаннан кейін 3 (үш) жұмыс күні ішінде олардың толықтығын тексереді:</w:t>
      </w:r>
    </w:p>
    <w:bookmarkEnd w:id="15"/>
    <w:bookmarkStart w:name="z31" w:id="1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өтінім мен құжаттар 5 (бес) жұмыс күні ішінде көрсетілетін қызметті алушыға қайта өңдеу үшін қайтарылады;</w:t>
      </w:r>
    </w:p>
    <w:bookmarkEnd w:id="16"/>
    <w:bookmarkStart w:name="z32" w:id="17"/>
    <w:p>
      <w:pPr>
        <w:spacing w:after="0"/>
        <w:ind w:left="0"/>
        <w:jc w:val="both"/>
      </w:pPr>
      <w:r>
        <w:rPr>
          <w:rFonts w:ascii="Times New Roman"/>
          <w:b w:val="false"/>
          <w:i w:val="false"/>
          <w:color w:val="000000"/>
          <w:sz w:val="28"/>
        </w:rPr>
        <w:t>
      көрсетілетін қызметті алушы ұсынған құжаттардың негізінде 5 (бес) жұмыс күні ішінде субсидиялар алуға арналған тізімді жасайды, субсидиялар көлемін бөледі және басқармаға субсидиялар алуға арналған тізімді, қабылдау актілерін және қазынашылық органдарына ұсыну үшін нөмірі көрсетілген банктік шоттың бары туралы екінші деңгейлі банк анықтамасын бір данада ұсынады;</w:t>
      </w:r>
    </w:p>
    <w:bookmarkEnd w:id="17"/>
    <w:bookmarkStart w:name="z33" w:id="18"/>
    <w:p>
      <w:pPr>
        <w:spacing w:after="0"/>
        <w:ind w:left="0"/>
        <w:jc w:val="both"/>
      </w:pPr>
      <w:r>
        <w:rPr>
          <w:rFonts w:ascii="Times New Roman"/>
          <w:b w:val="false"/>
          <w:i w:val="false"/>
          <w:color w:val="000000"/>
          <w:sz w:val="28"/>
        </w:rPr>
        <w:t>
      көрсетілетін қызметті алушыны субсидиялар алуға арналған тізімге енгізуден бас тартқан жағдайда, 2 (екі) жұмыс күні ішінде бас тарту себептерін көрсете отырып, тиісті анықтама беріледі;</w:t>
      </w:r>
    </w:p>
    <w:bookmarkEnd w:id="18"/>
    <w:p>
      <w:pPr>
        <w:spacing w:after="0"/>
        <w:ind w:left="0"/>
        <w:jc w:val="both"/>
      </w:pPr>
      <w:r>
        <w:rPr>
          <w:rFonts w:ascii="Times New Roman"/>
          <w:b w:val="false"/>
          <w:i w:val="false"/>
          <w:color w:val="000000"/>
          <w:sz w:val="28"/>
        </w:rPr>
        <w:t>
      4) басқарма 7 (жеті)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w:t>
      </w:r>
    </w:p>
    <w:bookmarkStart w:name="z36"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37" w:id="2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0"/>
    <w:bookmarkStart w:name="z38" w:id="21"/>
    <w:p>
      <w:pPr>
        <w:spacing w:after="0"/>
        <w:ind w:left="0"/>
        <w:jc w:val="both"/>
      </w:pPr>
      <w:r>
        <w:rPr>
          <w:rFonts w:ascii="Times New Roman"/>
          <w:b w:val="false"/>
          <w:i w:val="false"/>
          <w:color w:val="000000"/>
          <w:sz w:val="28"/>
        </w:rPr>
        <w:t>
      1) бөлімнің қызметкері;</w:t>
      </w:r>
    </w:p>
    <w:bookmarkEnd w:id="21"/>
    <w:bookmarkStart w:name="z39" w:id="22"/>
    <w:p>
      <w:pPr>
        <w:spacing w:after="0"/>
        <w:ind w:left="0"/>
        <w:jc w:val="both"/>
      </w:pPr>
      <w:r>
        <w:rPr>
          <w:rFonts w:ascii="Times New Roman"/>
          <w:b w:val="false"/>
          <w:i w:val="false"/>
          <w:color w:val="000000"/>
          <w:sz w:val="28"/>
        </w:rPr>
        <w:t>
      2) бөлім басшысы;</w:t>
      </w:r>
    </w:p>
    <w:bookmarkEnd w:id="22"/>
    <w:bookmarkStart w:name="z40" w:id="23"/>
    <w:p>
      <w:pPr>
        <w:spacing w:after="0"/>
        <w:ind w:left="0"/>
        <w:jc w:val="both"/>
      </w:pPr>
      <w:r>
        <w:rPr>
          <w:rFonts w:ascii="Times New Roman"/>
          <w:b w:val="false"/>
          <w:i w:val="false"/>
          <w:color w:val="000000"/>
          <w:sz w:val="28"/>
        </w:rPr>
        <w:t>
      3) бөлімнің жауапты орындаушысы;</w:t>
      </w:r>
    </w:p>
    <w:bookmarkEnd w:id="23"/>
    <w:bookmarkStart w:name="z41" w:id="24"/>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басқарма.</w:t>
      </w:r>
    </w:p>
    <w:bookmarkEnd w:id="24"/>
    <w:bookmarkStart w:name="z54" w:id="25"/>
    <w:p>
      <w:pPr>
        <w:spacing w:after="0"/>
        <w:ind w:left="0"/>
        <w:jc w:val="both"/>
      </w:pPr>
      <w:r>
        <w:rPr>
          <w:rFonts w:ascii="Times New Roman"/>
          <w:b w:val="false"/>
          <w:i w:val="false"/>
          <w:color w:val="000000"/>
          <w:sz w:val="28"/>
        </w:rPr>
        <w:t xml:space="preserve">
      7.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"Ауыл шаруашылығы дақылдарын қорғалған топырақта өңдеп өсiру шығындарының құнын субсидиялау" мемлекеттік қызмет көрсетудің бизнес - процестерінің анықтамалығы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bookmarkEnd w:id="25"/>
    <w:bookmarkStart w:name="z55" w:id="26"/>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6"/>
    <w:bookmarkStart w:name="z56" w:id="27"/>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7"/>
    <w:bookmarkStart w:name="z57" w:id="28"/>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28"/>
    <w:bookmarkStart w:name="z58" w:id="29"/>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қабылдағаны туралы қолхат береді.</w:t>
      </w:r>
    </w:p>
    <w:bookmarkEnd w:id="29"/>
    <w:bookmarkStart w:name="z59" w:id="3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өтінімді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бойыша құжаттарды қабылдаудан бас тарту туралы қолхат береді;</w:t>
      </w:r>
    </w:p>
    <w:bookmarkEnd w:id="30"/>
    <w:bookmarkStart w:name="z60" w:id="31"/>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минут ішінде);</w:t>
      </w:r>
    </w:p>
    <w:bookmarkEnd w:id="31"/>
    <w:bookmarkStart w:name="z61" w:id="32"/>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минут ішінде);</w:t>
      </w:r>
    </w:p>
    <w:bookmarkEnd w:id="32"/>
    <w:bookmarkStart w:name="z62" w:id="33"/>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минут ішінде);</w:t>
      </w:r>
    </w:p>
    <w:bookmarkEnd w:id="33"/>
    <w:bookmarkStart w:name="z63" w:id="34"/>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минут ішінде);</w:t>
      </w:r>
    </w:p>
    <w:bookmarkEnd w:id="34"/>
    <w:bookmarkStart w:name="z64" w:id="35"/>
    <w:p>
      <w:pPr>
        <w:spacing w:after="0"/>
        <w:ind w:left="0"/>
        <w:jc w:val="both"/>
      </w:pPr>
      <w:r>
        <w:rPr>
          <w:rFonts w:ascii="Times New Roman"/>
          <w:b w:val="false"/>
          <w:i w:val="false"/>
          <w:color w:val="000000"/>
          <w:sz w:val="28"/>
        </w:rPr>
        <w:t>
      6) 4-процесс – ЖТ МДҚ/ЗТ МДҚ-да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минут ішінде);</w:t>
      </w:r>
    </w:p>
    <w:bookmarkEnd w:id="35"/>
    <w:bookmarkStart w:name="z65" w:id="36"/>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минут ішінде);</w:t>
      </w:r>
    </w:p>
    <w:bookmarkEnd w:id="36"/>
    <w:bookmarkStart w:name="z66" w:id="37"/>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минут ішінде);</w:t>
      </w:r>
    </w:p>
    <w:bookmarkEnd w:id="37"/>
    <w:bookmarkStart w:name="z67" w:id="38"/>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 қорғалған топырақта өңдеп өсiру шығындарының құнын субсидиялау" мемлекеттік көрсетілетін қызмет регламентіне 1-қосымша</w:t>
            </w:r>
          </w:p>
        </w:tc>
      </w:tr>
    </w:tbl>
    <w:bookmarkStart w:name="z49" w:id="39"/>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 </w:t>
      </w:r>
    </w:p>
    <w:bookmarkEnd w:id="39"/>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0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 қорғалған топырақта өңдеп өсiру шығындарының құнын субсидиялау" мемлекеттік көрсетілетін қызмет регламентіне 2-қосымша</w:t>
            </w:r>
          </w:p>
        </w:tc>
      </w:tr>
    </w:tbl>
    <w:bookmarkStart w:name="z51" w:id="40"/>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мемлекеттік қызметтін көрсетудің бизнес-процестерінің анықтамалығы</w:t>
      </w:r>
    </w:p>
    <w:bookmarkEnd w:id="40"/>
    <w:bookmarkStart w:name="z68" w:id="41"/>
    <w:p>
      <w:pPr>
        <w:spacing w:after="0"/>
        <w:ind w:left="0"/>
        <w:jc w:val="left"/>
      </w:pPr>
    </w:p>
    <w:bookmarkEnd w:id="41"/>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p>
    <w:bookmarkStart w:name="z69" w:id="42"/>
    <w:p>
      <w:pPr>
        <w:spacing w:after="0"/>
        <w:ind w:left="0"/>
        <w:jc w:val="left"/>
      </w:pPr>
    </w:p>
    <w:bookmarkEnd w:id="42"/>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8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дақылдарын қорғалған</w:t>
            </w:r>
            <w:r>
              <w:br/>
            </w:r>
            <w:r>
              <w:rPr>
                <w:rFonts w:ascii="Times New Roman"/>
                <w:b w:val="false"/>
                <w:i w:val="false"/>
                <w:color w:val="000000"/>
                <w:sz w:val="20"/>
              </w:rPr>
              <w:t>топырақта өңдеп өсіру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3-қосымша</w:t>
            </w:r>
            <w:r>
              <w:br/>
            </w:r>
          </w:p>
        </w:tc>
      </w:tr>
    </w:tbl>
    <w:bookmarkStart w:name="z71" w:id="43"/>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43"/>
    <w:bookmarkStart w:name="z72" w:id="44"/>
    <w:p>
      <w:pPr>
        <w:spacing w:after="0"/>
        <w:ind w:left="0"/>
        <w:jc w:val="left"/>
      </w:pPr>
    </w:p>
    <w:bookmarkEnd w:id="44"/>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70300"/>
                    </a:xfrm>
                    <a:prstGeom prst="rect">
                      <a:avLst/>
                    </a:prstGeom>
                  </pic:spPr>
                </pic:pic>
              </a:graphicData>
            </a:graphic>
          </wp:inline>
        </w:drawing>
      </w:r>
    </w:p>
    <w:p>
      <w:pPr>
        <w:spacing w:after="0"/>
        <w:ind w:left="0"/>
        <w:jc w:val="left"/>
      </w:pPr>
      <w:r>
        <w:br/>
      </w:r>
    </w:p>
    <w:bookmarkStart w:name="z73" w:id="45"/>
    <w:p>
      <w:pPr>
        <w:spacing w:after="0"/>
        <w:ind w:left="0"/>
        <w:jc w:val="both"/>
      </w:pPr>
      <w:r>
        <w:rPr>
          <w:rFonts w:ascii="Times New Roman"/>
          <w:b w:val="false"/>
          <w:i w:val="false"/>
          <w:color w:val="000000"/>
          <w:sz w:val="28"/>
        </w:rPr>
        <w:t>
      Шартты белгілер:</w:t>
      </w:r>
    </w:p>
    <w:bookmarkEnd w:id="45"/>
    <w:bookmarkStart w:name="z74" w:id="46"/>
    <w:p>
      <w:pPr>
        <w:spacing w:after="0"/>
        <w:ind w:left="0"/>
        <w:jc w:val="left"/>
      </w:pPr>
    </w:p>
    <w:bookmarkEnd w:id="46"/>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37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