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da80" w14:textId="fa8da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қалалық мәслихатының 2014 жылғы 3 ақпандағы № 175 "Алушылардың жекелеген санаттары үшін әлеуметтік көмек көрсету еселігін және әлеуметтік көмек мөлшерін, атаулы күндер мен мереке күндерінің тізбесін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2015 жылғы 27 наурыздағы № 267 шешімі. Атырау облысының Әділет департаментінде 2015 жылғы 09 сәуірде № 3158 болып тіркелді. Күші жойылды - Атырау облысы Атырау қалалық мәслихатының 2022 жылғы 24 мамырдағы № 166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қалалық мәслихатының 24.05.2022 № </w:t>
      </w:r>
      <w:r>
        <w:rPr>
          <w:rFonts w:ascii="Times New Roman"/>
          <w:b w:val="false"/>
          <w:i w:val="false"/>
          <w:color w:val="ff0000"/>
          <w:sz w:val="28"/>
        </w:rPr>
        <w:t>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өзін–өзі басқару туралы" 2001 жылғы 23 қаңтардағы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қалалық әкімдіктің 2015 жылғы 26 наурыздағы № 385 қаулысын қарап,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қалалық мәслихатының 2014 жылғы 3 ақпандағы № 175 "Алушылардың жекелеген санаттары үшін әлеуметтік көмек көрсету еселігін және әлеуметтік көмек мөлшерін, атаулы күндер мен мереке күндерінің тізбесін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2856 тіркелген, 2014 жылы 10 сәуір күні "Атырау"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1–жолдағы "100 000" деген сандар "200 000"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5–жолдағы "5000" деген сандар "25 000"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тұрғындарды әлеуметтік қорғау, денсаулық сақтау, білім беру, мәдениет, жастар және спорт ісі, әйелдер істері және отбасылық-демографиялық саясат мәселелері жөніндегі тұрақты комиссиясына жүктелсін (Б. Шеркешбаева).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ХХХІІ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Қазиманов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