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67f2" w14:textId="3a76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алушылар мен тәрбиеленушілерге қоғамдық көлікте (таксиден басқа) жеңілдікпен жол жүру құқығын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2015 жылғы 27 наурыздағы № 268 шешімі. Атырау облысының Әділет департаментінде 2015 жылғы 16 сәуірде № 3176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 көлікте (таксиден басқа) жеңілдікпен жол жүру құқығы келесі санаттағы адамдарға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оқу мекемесінің білім алушыларына бірінші сыныптан он бірінші сыныпқа дейінгіні қоса алғанда, мектепке дейінгі және интернаттық ұйымдардағы тәрбиеленушілер мен білім алушыларға тегін жол жүру;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жоғары оқу орындарының және колледждердің білім алушыларына қолданыстағы тарифтің 50% төлеу;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қалалық мәслихатының 2013 жылғы 26 сәуірдегі № 114 "Білім беру ұйымдарының күндізгі оқу нысанында оқитын білім алушыларына қоғамдық көлікте (таксиден басқа) жеңілдікпен жол жүруді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2732 рет санымен тіркелген, 2013 жылғы 1 маусымдағы "Атырау"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тұрғындарды әлеуметтік қорғау, денсаулық сақтау, білім беру, мәдениет, жастар және спорт ісі, әйелдер істері және отбасылық–демографиялық саясат мәселелері жөніндегі тұрақты комиссиясына жүктелсін (Б. Шеркешбаева).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және 2015 жылдың 1 қаңтарынан бастап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