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248c" w14:textId="6a82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қалалық мәслихатының 2014 жылғы 3 ақпандағы № 175 "Алушылардың жекелеген санаттары үшін әлеуметтік көмек көрсету еселігін және әлеуметтік көмек мөлшерін, атаулы күндер мен мереке күндерінің тізбесін белгілеу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2015 жылғы 19 маусымдағы № 279 шешімі. Атырау облысының Әділет департаментінде 2015 жылғы 03 шілдеде № 3242 болып тіркелді. Күші жойылды - Атырау облысы Атырау қалалық мәслихатының 2022 жылғы 24 мамырдағы № 166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қалалық мәслихатының 24.05.2022 № </w:t>
      </w:r>
      <w:r>
        <w:rPr>
          <w:rFonts w:ascii="Times New Roman"/>
          <w:b w:val="false"/>
          <w:i w:val="false"/>
          <w:color w:val="ff0000"/>
          <w:sz w:val="28"/>
        </w:rPr>
        <w:t>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өзін–өзі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қалалық әкімдіктің 2015 жылғы 11 маусымдағы № 832 қаулысын қарап,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қалалық мәслихатының 2014 жылғы 3 ақпандағы № 175 "Алушылардың жекелеген санаттары үшін әлеуметтік көмек көрсету еселігін және әлеуметтік көмек мөлшерін, атаулы күндер мен мереке күндерінің тізбесін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2856 болып тіркелген, 2014 жылы 10 сәуір күні "Атырау" газетінде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"13, 14" жолдарымен толықтырылсын.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тұрғындарды әлеуметтік қорғау, денсаулық сақтау, білім беру, мәдениет, жастар және спорт ісі, әйелдер істері және отбасылық-демографиялық саясат мәселелері жөніндегі тұрақты комиссиясына жүктелсін (Б. Шеркешбаева).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XXХIV 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Қазиманов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 19 маусымдағы № 279 шешіміне қосымша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Атаулы күндер мен мереке күндеріне әлеуметтік көмек алушылардың жекеленген санаттары үшін көмектің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  <w:bookmarkEnd w:id="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тылда 1941 жылғы 22 маусымнан бастап 1945 жылғы 9 мамырға дейін кемінде алты ай еңбек еткен (қызмет өткерген) адамдарға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күні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</w:t>
            </w:r>
          </w:p>
          <w:bookmarkEnd w:id="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Ұлы Отан соғысы мүгедектерінің басқа некеге тұрмаған әйелдеріне (күйеулеріне)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Жеңіс күні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