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3403" w14:textId="5ed3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19 желтоқсандағы № 234 "2015-2017 жылдарға арналған қала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19 маусымдағы № 278 шешімі. Атырау облысының Әділет департаментінде 2015 жылғы 10 шілдеде № 3252 болып тіркелді. Күші жойылды - Атырау облысы Атырау қалалық мәслихатының 2016 жылғы 15 қаңтардағы № 332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 xml:space="preserve">      Ескерту.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Атырау облысы Атырау қалалық мәслихатының 2016 жылғы 15 қаңтардағы № </w:t>
      </w:r>
      <w:r>
        <w:rPr>
          <w:rFonts w:ascii="Times New Roman"/>
          <w:b w:val="false"/>
          <w:i w:val="false"/>
          <w:color w:val="00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109–бабына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1998 жылғы 24 наурыздағы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өзін–өзі басқару туралы"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2014 жылғы 19 желтоқсандағы № 234 "2015-2017 жылдарға арналған қала бюджеті туралы" шешіміне (нормативтік құқықтық актілердің мемлекеттік тіркеу тізілімінде № 3097 рет санымен тіркелген 2015 жылғы 3ақпанда "Атырау"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"72 084 327" деген сандар "73 647 033"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"66 430 353" деген сандар "67 425 265"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"3 650 697" деген сандар "3 665 521"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"75 214 916" деген сандар "76 777 622"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"51 344" деген сандар "54 248"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"мектеп оқушыларының жазғы демалысын ұйымдастыруға – 11 920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кәсіпкерлікті дамыту, индустрия, сауда, салық және бюджет мәселелері жөніндегі тұрақты комиссиясына жүктелсін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Атырау облысы Атырау қалалық мәслихатының 09.09.2015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(01.01.2015 бастап қолданысқа енгізіледі).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XXХIV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Б. Қазиманов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маусымдағы № 278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917"/>
        <w:gridCol w:w="875"/>
        <w:gridCol w:w="9282"/>
        <w:gridCol w:w="21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73 647 033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67 425 265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32 266 751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32 266 751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5 600 395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4 097 321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1 090 288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4 087 681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1 123 319</w:t>
            </w:r>
          </w:p>
        </w:tc>
      </w:tr>
      <w:tr>
        <w:trPr>
          <w:trHeight w:val="1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846 027</w:t>
            </w:r>
          </w:p>
        </w:tc>
      </w:tr>
      <w:tr>
        <w:trPr>
          <w:trHeight w:val="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0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118 467</w:t>
            </w:r>
          </w:p>
        </w:tc>
      </w:tr>
      <w:tr>
        <w:trPr>
          <w:trHeight w:val="12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1 710 220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922"/>
        <w:gridCol w:w="922"/>
        <w:gridCol w:w="922"/>
        <w:gridCol w:w="944"/>
        <w:gridCol w:w="728"/>
        <w:gridCol w:w="6550"/>
        <w:gridCol w:w="22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76 777 622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594 790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438 001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 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280 415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227 780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41 674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142 473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142 473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36 818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36 818</w:t>
            </w:r>
          </w:p>
        </w:tc>
      </w:tr>
      <w:tr>
        <w:trPr>
          <w:trHeight w:val="9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30 339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21 156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21 156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98 815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67 848</w:t>
            </w:r>
          </w:p>
        </w:tc>
      </w:tr>
      <w:tr>
        <w:trPr>
          <w:trHeight w:val="9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12 720 634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2 497 315</w:t>
            </w:r>
          </w:p>
        </w:tc>
      </w:tr>
      <w:tr>
        <w:trPr>
          <w:trHeight w:val="1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2 497 315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 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1 173 034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1 324 281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8 001 646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8 001 646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7 579 858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421 788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2 221 673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1 460 380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311 997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9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 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50 768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 қамқорлығынсыз қалған баланы (балаларды)асырап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22 364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1 040 404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761 293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761 293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877 048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  (балаларды) асырап бағу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775 021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579 021</w:t>
            </w:r>
          </w:p>
        </w:tc>
      </w:tr>
      <w:tr>
        <w:trPr>
          <w:trHeight w:val="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14 862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126 976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 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5 819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Белгiленген тұрғылықты жерi жоқ тұлғаларды әлеуметтiк бейiмдеу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49 798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46 505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</w:p>
        </w:tc>
      </w:tr>
      <w:tr>
        <w:trPr>
          <w:trHeight w:val="9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 қызмет көрсетуiн, жеке көмекшiлермен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89 664</w:t>
            </w:r>
          </w:p>
        </w:tc>
      </w:tr>
      <w:tr>
        <w:trPr>
          <w:trHeight w:val="9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62 908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 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11 424 084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7 193 349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191 460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объектiсiне техникалық паспорттар дайындау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136 460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6 991 321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3 298 353</w:t>
            </w:r>
          </w:p>
        </w:tc>
      </w:tr>
      <w:tr>
        <w:trPr>
          <w:trHeight w:val="6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 және (немесе)жайластыру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3 692 968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2 662 713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321 485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269 788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51 697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2 341 228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1 222 147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1 119 081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1 568 022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1 567 002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317 896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760 958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465 648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847 343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616 585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270 956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270 956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345 629</w:t>
            </w:r>
          </w:p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67 848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47 848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39 533</w:t>
            </w:r>
          </w:p>
        </w:tc>
      </w:tr>
      <w:tr>
        <w:trPr>
          <w:trHeight w:val="4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100 340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90 340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90 340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17 658</w:t>
            </w:r>
          </w:p>
        </w:tc>
      </w:tr>
      <w:tr>
        <w:trPr>
          <w:trHeight w:val="6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</w:t>
            </w:r>
          </w:p>
        </w:tc>
      </w:tr>
      <w:tr>
        <w:trPr>
          <w:trHeight w:val="48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44 912</w:t>
            </w:r>
          </w:p>
        </w:tc>
      </w:tr>
      <w:tr>
        <w:trPr>
          <w:trHeight w:val="9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31 612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6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70 516</w:t>
            </w:r>
          </w:p>
        </w:tc>
      </w:tr>
      <w:tr>
        <w:trPr>
          <w:trHeight w:val="5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7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54 718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7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жанурлардан алынатын өнімдер мен шикізаттың құнын иелеріне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26 947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26 947</w:t>
            </w:r>
          </w:p>
        </w:tc>
      </w:tr>
      <w:tr>
        <w:trPr>
          <w:trHeight w:val="6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44 057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44 057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2 322 009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2 249 737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2 249 737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996 284</w:t>
            </w:r>
          </w:p>
        </w:tc>
      </w:tr>
      <w:tr>
        <w:trPr>
          <w:trHeight w:val="31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1 133 453</w:t>
            </w:r>
          </w:p>
        </w:tc>
      </w:tr>
      <w:tr>
        <w:trPr>
          <w:trHeight w:val="4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72 272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72 272</w:t>
            </w:r>
          </w:p>
        </w:tc>
      </w:tr>
      <w:tr>
        <w:trPr>
          <w:trHeight w:val="6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72 272</w:t>
            </w:r>
          </w:p>
        </w:tc>
      </w:tr>
      <w:tr>
        <w:trPr>
          <w:trHeight w:val="1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649 942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617 264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543 079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543 079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9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46 976 166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 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-3 330 589</w:t>
            </w:r>
          </w:p>
        </w:tc>
      </w:tr>
      <w:tr>
        <w:trPr>
          <w:trHeight w:val="34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3 330 589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35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маусымдағы № 278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234  шешіміне 5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және кенттік округ әкімі аппараттарының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1381"/>
        <w:gridCol w:w="1829"/>
      </w:tblGrid>
      <w:tr>
        <w:trPr>
          <w:trHeight w:val="6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9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Кайыршахты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  іске асыру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Дамба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Кайыршахты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көгаландыру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Еркінқала ауылдықокругі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 ауылдық округі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