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eb34a" w14:textId="93eb3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қаласының шалғайдағы елді мекендерінде тұратын балаларды жалпы білім беретін мектептерге тасымалдаудың схемасы мен қағидасын бекіту туралы</w:t>
      </w:r>
    </w:p>
    <w:p>
      <w:pPr>
        <w:spacing w:after="0"/>
        <w:ind w:left="0"/>
        <w:jc w:val="both"/>
      </w:pPr>
      <w:r>
        <w:rPr>
          <w:rFonts w:ascii="Times New Roman"/>
          <w:b w:val="false"/>
          <w:i w:val="false"/>
          <w:color w:val="000000"/>
          <w:sz w:val="28"/>
        </w:rPr>
        <w:t>Атырау облысы Атырау қаласы әкімдігінің 2015 жылғы 15 қазандағы № 1785 қаулысы. Атырау облысының Әділет департаментінде 2015 жылғы 30 қарашада № 3361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37-бабына</w:t>
      </w:r>
      <w:r>
        <w:rPr>
          <w:rFonts w:ascii="Times New Roman"/>
          <w:b w:val="false"/>
          <w:i w:val="false"/>
          <w:color w:val="000000"/>
          <w:sz w:val="28"/>
        </w:rPr>
        <w:t xml:space="preserve">, "Автомобиль көлiгi туралы" Қазақстан Республикасының 2003 жылғы 4 шілдедегі Заңының 14-бабы 3-тармағының </w:t>
      </w:r>
      <w:r>
        <w:rPr>
          <w:rFonts w:ascii="Times New Roman"/>
          <w:b w:val="false"/>
          <w:i w:val="false"/>
          <w:color w:val="000000"/>
          <w:sz w:val="28"/>
        </w:rPr>
        <w:t>3-1)-тармақшасына</w:t>
      </w:r>
      <w:r>
        <w:rPr>
          <w:rFonts w:ascii="Times New Roman"/>
          <w:b w:val="false"/>
          <w:i w:val="false"/>
          <w:color w:val="000000"/>
          <w:sz w:val="28"/>
        </w:rPr>
        <w:t xml:space="preserve"> сәйкес қалалық әкімдік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Атырау қаласының шалғайдағы елдi мекендерінде тұратын балаларды жалпы бiлiм беретiн мектептерге тасымалдаудың схемасы мен қағидасы бекiтiлсiн.</w:t>
      </w:r>
    </w:p>
    <w:bookmarkEnd w:id="1"/>
    <w:bookmarkStart w:name="z6" w:id="2"/>
    <w:p>
      <w:pPr>
        <w:spacing w:after="0"/>
        <w:ind w:left="0"/>
        <w:jc w:val="both"/>
      </w:pPr>
      <w:r>
        <w:rPr>
          <w:rFonts w:ascii="Times New Roman"/>
          <w:b w:val="false"/>
          <w:i w:val="false"/>
          <w:color w:val="000000"/>
          <w:sz w:val="28"/>
        </w:rPr>
        <w:t>
      2.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2"/>
    <w:bookmarkStart w:name="z7" w:id="3"/>
    <w:p>
      <w:pPr>
        <w:spacing w:after="0"/>
        <w:ind w:left="0"/>
        <w:jc w:val="both"/>
      </w:pPr>
      <w:r>
        <w:rPr>
          <w:rFonts w:ascii="Times New Roman"/>
          <w:b w:val="false"/>
          <w:i w:val="false"/>
          <w:color w:val="000000"/>
          <w:sz w:val="28"/>
        </w:rPr>
        <w:t>
      3. Осы қаулының орындалуын бақылау қала әкімінің орынбасары Г. Шәкіроваға жүктелсін.</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Ожаев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әкімдігінің 2015 жылғы "15" қазандағы № 1785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әкімдігінің 2015 жылғы "15" қазандағы № 1785 қаулысымен бекітілген</w:t>
            </w:r>
          </w:p>
        </w:tc>
      </w:tr>
    </w:tbl>
    <w:bookmarkStart w:name="z11" w:id="4"/>
    <w:p>
      <w:pPr>
        <w:spacing w:after="0"/>
        <w:ind w:left="0"/>
        <w:jc w:val="left"/>
      </w:pPr>
      <w:r>
        <w:rPr>
          <w:rFonts w:ascii="Times New Roman"/>
          <w:b/>
          <w:i w:val="false"/>
          <w:color w:val="000000"/>
        </w:rPr>
        <w:t xml:space="preserve"> Атырау қаласының шалғайдағы елдi мекендерінде тұратын балаларды жалпы бiлiм беретiн мектептерге тасымалдаудың схемасы</w:t>
      </w:r>
    </w:p>
    <w:bookmarkEnd w:id="4"/>
    <w:bookmarkStart w:name="z12" w:id="5"/>
    <w:p>
      <w:pPr>
        <w:spacing w:after="0"/>
        <w:ind w:left="0"/>
        <w:jc w:val="left"/>
      </w:pPr>
    </w:p>
    <w:bookmarkEnd w:id="5"/>
    <w:p>
      <w:pPr>
        <w:spacing w:after="0"/>
        <w:ind w:left="0"/>
        <w:jc w:val="both"/>
      </w:pPr>
      <w:r>
        <w:drawing>
          <wp:inline distT="0" distB="0" distL="0" distR="0">
            <wp:extent cx="7442200" cy="680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42200" cy="6807200"/>
                    </a:xfrm>
                    <a:prstGeom prst="rect">
                      <a:avLst/>
                    </a:prstGeom>
                  </pic:spPr>
                </pic:pic>
              </a:graphicData>
            </a:graphic>
          </wp:inline>
        </w:drawing>
      </w:r>
    </w:p>
    <w:p>
      <w:pPr>
        <w:spacing w:after="0"/>
        <w:ind w:left="0"/>
        <w:jc w:val="left"/>
      </w:pPr>
      <w:r>
        <w:br/>
      </w:r>
    </w:p>
    <w:bookmarkStart w:name="z13" w:id="6"/>
    <w:p>
      <w:pPr>
        <w:spacing w:after="0"/>
        <w:ind w:left="0"/>
        <w:jc w:val="left"/>
      </w:pPr>
    </w:p>
    <w:bookmarkEnd w:id="6"/>
    <w:p>
      <w:pPr>
        <w:spacing w:after="0"/>
        <w:ind w:left="0"/>
        <w:jc w:val="both"/>
      </w:pPr>
      <w:r>
        <w:drawing>
          <wp:inline distT="0" distB="0" distL="0" distR="0">
            <wp:extent cx="3898900" cy="165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898900" cy="1651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әкімдігінің 2015 жылғы "15" қазандағы № 1785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әкімдігінің 2015 жылғы "15" қазандағы № 1785 қаулысымен бекітілген</w:t>
            </w:r>
          </w:p>
        </w:tc>
      </w:tr>
    </w:tbl>
    <w:bookmarkStart w:name="z16" w:id="7"/>
    <w:p>
      <w:pPr>
        <w:spacing w:after="0"/>
        <w:ind w:left="0"/>
        <w:jc w:val="left"/>
      </w:pPr>
      <w:r>
        <w:rPr>
          <w:rFonts w:ascii="Times New Roman"/>
          <w:b/>
          <w:i w:val="false"/>
          <w:color w:val="000000"/>
        </w:rPr>
        <w:t xml:space="preserve"> Атырау қаласының шалғайдағы елдi мекендерінде тұратын балаларды жалпы бiлiм беретiн мектептерге тасымалдаудың қағидасы</w:t>
      </w:r>
    </w:p>
    <w:bookmarkEnd w:id="7"/>
    <w:bookmarkStart w:name="z17" w:id="8"/>
    <w:p>
      <w:pPr>
        <w:spacing w:after="0"/>
        <w:ind w:left="0"/>
        <w:jc w:val="left"/>
      </w:pPr>
      <w:r>
        <w:rPr>
          <w:rFonts w:ascii="Times New Roman"/>
          <w:b/>
          <w:i w:val="false"/>
          <w:color w:val="000000"/>
        </w:rPr>
        <w:t xml:space="preserve"> 1. Жалпы ережелер</w:t>
      </w:r>
    </w:p>
    <w:bookmarkEnd w:id="8"/>
    <w:bookmarkStart w:name="z18" w:id="9"/>
    <w:p>
      <w:pPr>
        <w:spacing w:after="0"/>
        <w:ind w:left="0"/>
        <w:jc w:val="both"/>
      </w:pPr>
      <w:r>
        <w:rPr>
          <w:rFonts w:ascii="Times New Roman"/>
          <w:b w:val="false"/>
          <w:i w:val="false"/>
          <w:color w:val="000000"/>
          <w:sz w:val="28"/>
        </w:rPr>
        <w:t xml:space="preserve">
      1. Атырау қаласының шалғайдағы елдi мекендерінде тұратын балаларды жалпы бiлiм беретiн мектептерге тасымалдаудың осы қағидасы (бұдан әрі – Қағида) "Автомобиль көлігімен жолаушылар мен багажды тасымалдау қағидаларын бекіту туралы" Қазақстан Республикасы Инвестициялар және даму министрінің міндетін атқарушысының 2015 жылғы 26 наурыздағы № 349 (Нормативтік құқықтық актілерді мемлекеттік тіркеу тізілімінде № 11550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әзірленген және Атырау қаласының шалғайдағы елдi мекендерінде тұратын балаларды жалпы бiлiм беретiн мектептерге тасымалдаудың тәртібін айқындайды.</w:t>
      </w:r>
    </w:p>
    <w:bookmarkEnd w:id="9"/>
    <w:bookmarkStart w:name="z19" w:id="10"/>
    <w:p>
      <w:pPr>
        <w:spacing w:after="0"/>
        <w:ind w:left="0"/>
        <w:jc w:val="left"/>
      </w:pPr>
      <w:r>
        <w:rPr>
          <w:rFonts w:ascii="Times New Roman"/>
          <w:b/>
          <w:i w:val="false"/>
          <w:color w:val="000000"/>
        </w:rPr>
        <w:t xml:space="preserve"> 2. Балаларды тасымалдау тәртiбi</w:t>
      </w:r>
    </w:p>
    <w:bookmarkEnd w:id="10"/>
    <w:bookmarkStart w:name="z20" w:id="11"/>
    <w:p>
      <w:pPr>
        <w:spacing w:after="0"/>
        <w:ind w:left="0"/>
        <w:jc w:val="both"/>
      </w:pPr>
      <w:r>
        <w:rPr>
          <w:rFonts w:ascii="Times New Roman"/>
          <w:b w:val="false"/>
          <w:i w:val="false"/>
          <w:color w:val="000000"/>
          <w:sz w:val="28"/>
        </w:rPr>
        <w:t>
      2.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бiр ересек адам) алып барған жағдайда ғана орындауы мүмкiн.</w:t>
      </w:r>
    </w:p>
    <w:bookmarkEnd w:id="11"/>
    <w:bookmarkStart w:name="z21" w:id="12"/>
    <w:p>
      <w:pPr>
        <w:spacing w:after="0"/>
        <w:ind w:left="0"/>
        <w:jc w:val="both"/>
      </w:pPr>
      <w:r>
        <w:rPr>
          <w:rFonts w:ascii="Times New Roman"/>
          <w:b w:val="false"/>
          <w:i w:val="false"/>
          <w:color w:val="000000"/>
          <w:sz w:val="28"/>
        </w:rPr>
        <w:t>
      3. Балалардың ұйымдастырылған топтарын тасымалдауларына жетi жастан кiшi емес балалар рұқсат етiледi.</w:t>
      </w:r>
    </w:p>
    <w:bookmarkEnd w:id="12"/>
    <w:bookmarkStart w:name="z22" w:id="13"/>
    <w:p>
      <w:pPr>
        <w:spacing w:after="0"/>
        <w:ind w:left="0"/>
        <w:jc w:val="both"/>
      </w:pPr>
      <w:r>
        <w:rPr>
          <w:rFonts w:ascii="Times New Roman"/>
          <w:b w:val="false"/>
          <w:i w:val="false"/>
          <w:color w:val="000000"/>
          <w:sz w:val="28"/>
        </w:rPr>
        <w:t>
      Жетi жасқа толмаған балалар бiлiм беру мекемесi жұмысшыларының, сондай-ақ ата-анасымен және оларды ауыстыратын адамдармен жеке алып жүруi кезiнде ғана жол жүруге рұқсат етiлуi мүмкiн.</w:t>
      </w:r>
    </w:p>
    <w:bookmarkEnd w:id="13"/>
    <w:bookmarkStart w:name="z23" w:id="14"/>
    <w:p>
      <w:pPr>
        <w:spacing w:after="0"/>
        <w:ind w:left="0"/>
        <w:jc w:val="both"/>
      </w:pPr>
      <w:r>
        <w:rPr>
          <w:rFonts w:ascii="Times New Roman"/>
          <w:b w:val="false"/>
          <w:i w:val="false"/>
          <w:color w:val="000000"/>
          <w:sz w:val="28"/>
        </w:rPr>
        <w:t>
      4. Балаларды жаппай тасымалдау кезiнде тасымалдаушы Қазақстан Республикасы Ішкі Істер министрлігі Әкімшілік полиция комитетінің аумақтық бөлімшелері, маршруттағы қозғалысты қадағалауды күшейту және екi және одан артық автобустардың лектерiне жол-патрульдік полициясының арнайы автокөлiк құралдарының ерiп жүруi туралы мәселенi шешу бойынша шаралар қабылдау үшiн хабардар етедi.</w:t>
      </w:r>
    </w:p>
    <w:bookmarkEnd w:id="14"/>
    <w:bookmarkStart w:name="z24" w:id="15"/>
    <w:p>
      <w:pPr>
        <w:spacing w:after="0"/>
        <w:ind w:left="0"/>
        <w:jc w:val="both"/>
      </w:pPr>
      <w:r>
        <w:rPr>
          <w:rFonts w:ascii="Times New Roman"/>
          <w:b w:val="false"/>
          <w:i w:val="false"/>
          <w:color w:val="000000"/>
          <w:sz w:val="28"/>
        </w:rPr>
        <w:t xml:space="preserve">
      5. Балаларды тасымалдау үшiн бөлiнген автобустардың техникалық жай-күйi, техникалық қызмет көрсету өткiзудiң көлемдерi мен мерзiмдерi, жабдықтары Қазақстан Республикасының Заңнамасымен белгiленген талаптарға жауап беруi тиiс. </w:t>
      </w:r>
    </w:p>
    <w:bookmarkEnd w:id="15"/>
    <w:p>
      <w:pPr>
        <w:spacing w:after="0"/>
        <w:ind w:left="0"/>
        <w:jc w:val="both"/>
      </w:pPr>
      <w:r>
        <w:rPr>
          <w:rFonts w:ascii="Times New Roman"/>
          <w:b w:val="false"/>
          <w:i w:val="false"/>
          <w:color w:val="000000"/>
          <w:sz w:val="28"/>
        </w:rPr>
        <w:t xml:space="preserve">
      6. Балаларды тасымалдауға арналған автобустардың кемiнде екi есiгi болады және "Жолаушылар мен жүктерді тасымалдауға арналған көлік құралдарына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11 қаңтардағы №ҚР ДСМ-5 </w:t>
      </w:r>
      <w:r>
        <w:rPr>
          <w:rFonts w:ascii="Times New Roman"/>
          <w:b w:val="false"/>
          <w:i w:val="false"/>
          <w:color w:val="000000"/>
          <w:sz w:val="28"/>
        </w:rPr>
        <w:t>бұйрығымен</w:t>
      </w:r>
      <w:r>
        <w:rPr>
          <w:rFonts w:ascii="Times New Roman"/>
          <w:b w:val="false"/>
          <w:i w:val="false"/>
          <w:color w:val="000000"/>
          <w:sz w:val="28"/>
        </w:rPr>
        <w:t xml:space="preserve"> бекітілген, "Жолаушылар мен жүктерді тасымалдауға арналған көлік құралдарына қойылатын санитариялық-эпидемиологиялық талаптар" санитариялық қағидаларының 25-қосымшаның 1-тармағына (Нормативтiк құқықтық актiлердi мемлекеттiк тiркеу тiзiлiмiнде № 22066 болып тіркелген) сәйкес келеді, сондай-ақ мыналармен:</w:t>
      </w:r>
    </w:p>
    <w:p>
      <w:pPr>
        <w:spacing w:after="0"/>
        <w:ind w:left="0"/>
        <w:jc w:val="both"/>
      </w:pPr>
      <w:r>
        <w:rPr>
          <w:rFonts w:ascii="Times New Roman"/>
          <w:b w:val="false"/>
          <w:i w:val="false"/>
          <w:color w:val="000000"/>
          <w:sz w:val="28"/>
        </w:rPr>
        <w:t>
      1) автобустың алдында және артында орнатылатын "Балаларды тасымалдау" деген төрт бұрыш айыратын белгiмен;</w:t>
      </w:r>
    </w:p>
    <w:p>
      <w:pPr>
        <w:spacing w:after="0"/>
        <w:ind w:left="0"/>
        <w:jc w:val="both"/>
      </w:pPr>
      <w:r>
        <w:rPr>
          <w:rFonts w:ascii="Times New Roman"/>
          <w:b w:val="false"/>
          <w:i w:val="false"/>
          <w:color w:val="000000"/>
          <w:sz w:val="28"/>
        </w:rPr>
        <w:t>
      2) сары түстi жылтыр шағын маягымен;</w:t>
      </w:r>
    </w:p>
    <w:p>
      <w:pPr>
        <w:spacing w:after="0"/>
        <w:ind w:left="0"/>
        <w:jc w:val="both"/>
      </w:pPr>
      <w:r>
        <w:rPr>
          <w:rFonts w:ascii="Times New Roman"/>
          <w:b w:val="false"/>
          <w:i w:val="false"/>
          <w:color w:val="000000"/>
          <w:sz w:val="28"/>
        </w:rPr>
        <w:t>
      3) әрқайсысының сыйымдылығы кемiнде екi литр болатын оңай алынатын өрт сөндiргiштермен (бiреуi - жүргiзушiнiң кабинасында, басқасы – автобустың жолаушылар салонында);</w:t>
      </w:r>
    </w:p>
    <w:p>
      <w:pPr>
        <w:spacing w:after="0"/>
        <w:ind w:left="0"/>
        <w:jc w:val="both"/>
      </w:pPr>
      <w:r>
        <w:rPr>
          <w:rFonts w:ascii="Times New Roman"/>
          <w:b w:val="false"/>
          <w:i w:val="false"/>
          <w:color w:val="000000"/>
          <w:sz w:val="28"/>
        </w:rPr>
        <w:t xml:space="preserve">
      4) "Автомобильдегі алғашқы медициналық көмек қобдишасының дәрілік заттары мен медициналық мақсаттағы бұйымдарының тізбесін бекіту туралы" Қазақстан Республикасы Денсаулық сақтау министрінің 2014 жылғы 2 шілдедегі № 368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9649 болып тіркелген) автомобильдегі алғашқы медициналық көмек қобдишасының дәрілік заттары мен медициналық мақсаттағы бұйымдарының тізбесіне сәйкес дәрілік заттармен және медициналық мақсаттағы бұйымдары бар екі алғашқы көмек дәрі қобдишаларымен (автомобильді);</w:t>
      </w:r>
    </w:p>
    <w:p>
      <w:pPr>
        <w:spacing w:after="0"/>
        <w:ind w:left="0"/>
        <w:jc w:val="both"/>
      </w:pPr>
      <w:r>
        <w:rPr>
          <w:rFonts w:ascii="Times New Roman"/>
          <w:b w:val="false"/>
          <w:i w:val="false"/>
          <w:color w:val="000000"/>
          <w:sz w:val="28"/>
        </w:rPr>
        <w:t>
      5) екi жылжуға қарсы тiректермен;</w:t>
      </w:r>
    </w:p>
    <w:p>
      <w:pPr>
        <w:spacing w:after="0"/>
        <w:ind w:left="0"/>
        <w:jc w:val="both"/>
      </w:pPr>
      <w:r>
        <w:rPr>
          <w:rFonts w:ascii="Times New Roman"/>
          <w:b w:val="false"/>
          <w:i w:val="false"/>
          <w:color w:val="000000"/>
          <w:sz w:val="28"/>
        </w:rPr>
        <w:t>
      6) авариялық тоқтау белгiсiмен;</w:t>
      </w:r>
    </w:p>
    <w:p>
      <w:pPr>
        <w:spacing w:after="0"/>
        <w:ind w:left="0"/>
        <w:jc w:val="both"/>
      </w:pPr>
      <w:r>
        <w:rPr>
          <w:rFonts w:ascii="Times New Roman"/>
          <w:b w:val="false"/>
          <w:i w:val="false"/>
          <w:color w:val="000000"/>
          <w:sz w:val="28"/>
        </w:rPr>
        <w:t>
      7)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 жабдықталады.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Атырау облысы Атырау қаласы әкімдігінің 27.06.2023 № </w:t>
      </w:r>
      <w:r>
        <w:rPr>
          <w:rFonts w:ascii="Times New Roman"/>
          <w:b w:val="false"/>
          <w:i w:val="false"/>
          <w:color w:val="000000"/>
          <w:sz w:val="28"/>
        </w:rPr>
        <w:t>1356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еңгізіледі).</w:t>
      </w:r>
      <w:r>
        <w:br/>
      </w:r>
      <w:r>
        <w:rPr>
          <w:rFonts w:ascii="Times New Roman"/>
          <w:b w:val="false"/>
          <w:i w:val="false"/>
          <w:color w:val="000000"/>
          <w:sz w:val="28"/>
        </w:rPr>
        <w:t>
</w:t>
      </w:r>
    </w:p>
    <w:bookmarkStart w:name="z33" w:id="16"/>
    <w:p>
      <w:pPr>
        <w:spacing w:after="0"/>
        <w:ind w:left="0"/>
        <w:jc w:val="both"/>
      </w:pPr>
      <w:r>
        <w:rPr>
          <w:rFonts w:ascii="Times New Roman"/>
          <w:b w:val="false"/>
          <w:i w:val="false"/>
          <w:color w:val="000000"/>
          <w:sz w:val="28"/>
        </w:rPr>
        <w:t>
      7. Балалардың топтарын көрiнiм жеткiлiксiз жағдайда (тұман, қар жауған, жаңбыр және басқалар), сондай-ақ 22:00-ден бастап 06:00 сағатқа дейiн автобустармен тасымалдауға жол берілмейді. </w:t>
      </w:r>
    </w:p>
    <w:bookmarkEnd w:id="16"/>
    <w:bookmarkStart w:name="z34" w:id="17"/>
    <w:p>
      <w:pPr>
        <w:spacing w:after="0"/>
        <w:ind w:left="0"/>
        <w:jc w:val="both"/>
      </w:pPr>
      <w:r>
        <w:rPr>
          <w:rFonts w:ascii="Times New Roman"/>
          <w:b w:val="false"/>
          <w:i w:val="false"/>
          <w:color w:val="000000"/>
          <w:sz w:val="28"/>
        </w:rPr>
        <w:t xml:space="preserve">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хабарлауы қажет. </w:t>
      </w:r>
    </w:p>
    <w:bookmarkEnd w:id="17"/>
    <w:bookmarkStart w:name="z35" w:id="18"/>
    <w:p>
      <w:pPr>
        <w:spacing w:after="0"/>
        <w:ind w:left="0"/>
        <w:jc w:val="both"/>
      </w:pPr>
      <w:r>
        <w:rPr>
          <w:rFonts w:ascii="Times New Roman"/>
          <w:b w:val="false"/>
          <w:i w:val="false"/>
          <w:color w:val="000000"/>
          <w:sz w:val="28"/>
        </w:rPr>
        <w:t>
      8.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p>
    <w:bookmarkEnd w:id="18"/>
    <w:bookmarkStart w:name="z36" w:id="19"/>
    <w:p>
      <w:pPr>
        <w:spacing w:after="0"/>
        <w:ind w:left="0"/>
        <w:jc w:val="both"/>
      </w:pPr>
      <w:r>
        <w:rPr>
          <w:rFonts w:ascii="Times New Roman"/>
          <w:b w:val="false"/>
          <w:i w:val="false"/>
          <w:color w:val="000000"/>
          <w:sz w:val="28"/>
        </w:rPr>
        <w:t>
      9. Автобусты күтiп тұрған балаларға арналған алаңшалар, олардың жүрiс бөлiгiне шығуын болдырмайтындай жеткiлiктi үлкен болуы тиiс.</w:t>
      </w:r>
    </w:p>
    <w:bookmarkEnd w:id="19"/>
    <w:bookmarkStart w:name="z37" w:id="20"/>
    <w:p>
      <w:pPr>
        <w:spacing w:after="0"/>
        <w:ind w:left="0"/>
        <w:jc w:val="both"/>
      </w:pPr>
      <w:r>
        <w:rPr>
          <w:rFonts w:ascii="Times New Roman"/>
          <w:b w:val="false"/>
          <w:i w:val="false"/>
          <w:color w:val="000000"/>
          <w:sz w:val="28"/>
        </w:rPr>
        <w:t>
      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тиiс.</w:t>
      </w:r>
    </w:p>
    <w:bookmarkEnd w:id="20"/>
    <w:bookmarkStart w:name="z38" w:id="21"/>
    <w:p>
      <w:pPr>
        <w:spacing w:after="0"/>
        <w:ind w:left="0"/>
        <w:jc w:val="both"/>
      </w:pPr>
      <w:r>
        <w:rPr>
          <w:rFonts w:ascii="Times New Roman"/>
          <w:b w:val="false"/>
          <w:i w:val="false"/>
          <w:color w:val="000000"/>
          <w:sz w:val="28"/>
        </w:rPr>
        <w:t>
      Егер балаларды тасымалдау тәулiктiң қараңғы мезгiлiнде жүзеге асырылса, онда алаңшалардың жасанды жарығы болуы тиiс. Күзгi-қысқы кезеңде алаңдар қардан, мұздан, кiрден тазартылуы тиiс.</w:t>
      </w:r>
    </w:p>
    <w:bookmarkEnd w:id="21"/>
    <w:bookmarkStart w:name="z39" w:id="22"/>
    <w:p>
      <w:pPr>
        <w:spacing w:after="0"/>
        <w:ind w:left="0"/>
        <w:jc w:val="both"/>
      </w:pPr>
      <w:r>
        <w:rPr>
          <w:rFonts w:ascii="Times New Roman"/>
          <w:b w:val="false"/>
          <w:i w:val="false"/>
          <w:color w:val="000000"/>
          <w:sz w:val="28"/>
        </w:rPr>
        <w:t>
      10. Балаларды оқу орындарына тасымалдауға Тапсырыс берушi балаларды отырғызу және түсiру орындарының жай-күйiн тұрақты түрде (айына кемiнде бiр рет) тексередi.</w:t>
      </w:r>
    </w:p>
    <w:bookmarkEnd w:id="22"/>
    <w:bookmarkStart w:name="z40" w:id="23"/>
    <w:p>
      <w:pPr>
        <w:spacing w:after="0"/>
        <w:ind w:left="0"/>
        <w:jc w:val="both"/>
      </w:pPr>
      <w:r>
        <w:rPr>
          <w:rFonts w:ascii="Times New Roman"/>
          <w:b w:val="false"/>
          <w:i w:val="false"/>
          <w:color w:val="000000"/>
          <w:sz w:val="28"/>
        </w:rPr>
        <w:t>
      11. Автобустардың қозғалыс кестесiн тасымалдаушы мен тапсырыс берушi келiседi.</w:t>
      </w:r>
    </w:p>
    <w:bookmarkEnd w:id="23"/>
    <w:bookmarkStart w:name="z41" w:id="24"/>
    <w:p>
      <w:pPr>
        <w:spacing w:after="0"/>
        <w:ind w:left="0"/>
        <w:jc w:val="both"/>
      </w:pPr>
      <w:r>
        <w:rPr>
          <w:rFonts w:ascii="Times New Roman"/>
          <w:b w:val="false"/>
          <w:i w:val="false"/>
          <w:color w:val="000000"/>
          <w:sz w:val="28"/>
        </w:rPr>
        <w:t xml:space="preserve">
      Жол жағдайларының қолайсыз өзгеруi кезiнде, басқа жағдайлар кезiнде (қозғалысқа шек қою, уақытша кедергiлердiң көрiнуi, бұл жағдайда </w:t>
      </w:r>
    </w:p>
    <w:bookmarkEnd w:id="24"/>
    <w:bookmarkStart w:name="z42" w:id="25"/>
    <w:p>
      <w:pPr>
        <w:spacing w:after="0"/>
        <w:ind w:left="0"/>
        <w:jc w:val="both"/>
      </w:pPr>
      <w:r>
        <w:rPr>
          <w:rFonts w:ascii="Times New Roman"/>
          <w:b w:val="false"/>
          <w:i w:val="false"/>
          <w:color w:val="000000"/>
          <w:sz w:val="28"/>
        </w:rPr>
        <w:t>
      жүргiзушi кестеге сәйкес жылдамдықты жоғарылатпай жүре алмайды), кесте жылдамдықты төмендету жағына (қозғалыс уақыттарының артуына) түзетiлген болуы тиiс. Кестенiң өзгеруi туралы тасымалдаушы тапсырыс берушiге хабарлауы тиiс, ол балаларды дер кезiнде хабарландыру бойынша шаралар қабылдайды.</w:t>
      </w:r>
    </w:p>
    <w:bookmarkEnd w:id="25"/>
    <w:bookmarkStart w:name="z43" w:id="26"/>
    <w:p>
      <w:pPr>
        <w:spacing w:after="0"/>
        <w:ind w:left="0"/>
        <w:jc w:val="both"/>
      </w:pPr>
      <w:r>
        <w:rPr>
          <w:rFonts w:ascii="Times New Roman"/>
          <w:b w:val="false"/>
          <w:i w:val="false"/>
          <w:color w:val="000000"/>
          <w:sz w:val="28"/>
        </w:rPr>
        <w:t>
      12. Балаларды жаппай тасымалдауға және алыс жерлерге балаларды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отырғызу алаңшаларының болуын тексередi. Отырғызу және түсiру орындары автобус тұрағынан кемiнде 30 метр қашықтықта орналасуы тиiс.</w:t>
      </w:r>
    </w:p>
    <w:bookmarkEnd w:id="26"/>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Балаларды тасымалдау үшiн мынадай жүргiзушiлерге рұқсат етiледi:</w:t>
      </w:r>
      <w:r>
        <w:br/>
      </w:r>
      <w:r>
        <w:rPr>
          <w:rFonts w:ascii="Times New Roman"/>
          <w:b w:val="false"/>
          <w:i w:val="false"/>
          <w:color w:val="000000"/>
          <w:sz w:val="28"/>
        </w:rPr>
        <w:t>
</w:t>
      </w:r>
    </w:p>
    <w:bookmarkStart w:name="z45" w:id="27"/>
    <w:p>
      <w:pPr>
        <w:spacing w:after="0"/>
        <w:ind w:left="0"/>
        <w:jc w:val="both"/>
      </w:pP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p>
    <w:bookmarkEnd w:id="27"/>
    <w:bookmarkStart w:name="z46" w:id="28"/>
    <w:p>
      <w:pPr>
        <w:spacing w:after="0"/>
        <w:ind w:left="0"/>
        <w:jc w:val="both"/>
      </w:pPr>
      <w:r>
        <w:rPr>
          <w:rFonts w:ascii="Times New Roman"/>
          <w:b w:val="false"/>
          <w:i w:val="false"/>
          <w:color w:val="000000"/>
          <w:sz w:val="28"/>
        </w:rPr>
        <w:t>
      2) автобустың жүргiзушiсi ретiндегi кемiнде соңғы үш жыл үздiксiз жұмыс өтiлi бар;</w:t>
      </w:r>
    </w:p>
    <w:bookmarkEnd w:id="28"/>
    <w:bookmarkStart w:name="z47" w:id="29"/>
    <w:p>
      <w:pPr>
        <w:spacing w:after="0"/>
        <w:ind w:left="0"/>
        <w:jc w:val="both"/>
      </w:pPr>
      <w:r>
        <w:rPr>
          <w:rFonts w:ascii="Times New Roman"/>
          <w:b w:val="false"/>
          <w:i w:val="false"/>
          <w:color w:val="000000"/>
          <w:sz w:val="28"/>
        </w:rPr>
        <w:t>
      3) соңғы жылдары еңбек тәртiбiн және қозғалысы ережесiн өрескел бұзбаған.</w:t>
      </w:r>
    </w:p>
    <w:bookmarkEnd w:id="29"/>
    <w:bookmarkStart w:name="z48" w:id="30"/>
    <w:p>
      <w:pPr>
        <w:spacing w:after="0"/>
        <w:ind w:left="0"/>
        <w:jc w:val="both"/>
      </w:pPr>
      <w:r>
        <w:rPr>
          <w:rFonts w:ascii="Times New Roman"/>
          <w:b w:val="false"/>
          <w:i w:val="false"/>
          <w:color w:val="000000"/>
          <w:sz w:val="28"/>
        </w:rPr>
        <w:t>
      Балаларды тасымалдауға жiберген ұйымдағы жүргiзушiнiң жұмыс өтiлi үш жылдан кем болмауы тиiс.</w:t>
      </w:r>
    </w:p>
    <w:bookmarkEnd w:id="30"/>
    <w:bookmarkStart w:name="z49" w:id="31"/>
    <w:p>
      <w:pPr>
        <w:spacing w:after="0"/>
        <w:ind w:left="0"/>
        <w:jc w:val="both"/>
      </w:pPr>
      <w:r>
        <w:rPr>
          <w:rFonts w:ascii="Times New Roman"/>
          <w:b w:val="false"/>
          <w:i w:val="false"/>
          <w:color w:val="000000"/>
          <w:sz w:val="28"/>
        </w:rPr>
        <w:t>
      Сыйымдылығы 41 орынды автобустармен балаларды тасымалдауға тағайындалған жүргiзушiлердiң автобустардағы жұмыс өтiлi кемiнде бес жыл болуы тиiс.</w:t>
      </w:r>
    </w:p>
    <w:bookmarkEnd w:id="31"/>
    <w:bookmarkStart w:name="z50" w:id="32"/>
    <w:p>
      <w:pPr>
        <w:spacing w:after="0"/>
        <w:ind w:left="0"/>
        <w:jc w:val="both"/>
      </w:pPr>
      <w:r>
        <w:rPr>
          <w:rFonts w:ascii="Times New Roman"/>
          <w:b w:val="false"/>
          <w:i w:val="false"/>
          <w:color w:val="000000"/>
          <w:sz w:val="28"/>
        </w:rPr>
        <w:t>
      14. Балаларды тасымалдау кезiнде автобустың жүргiзушiсiне рұқсат етілмейді:</w:t>
      </w:r>
    </w:p>
    <w:bookmarkEnd w:id="32"/>
    <w:bookmarkStart w:name="z51" w:id="33"/>
    <w:p>
      <w:pPr>
        <w:spacing w:after="0"/>
        <w:ind w:left="0"/>
        <w:jc w:val="both"/>
      </w:pPr>
      <w:r>
        <w:rPr>
          <w:rFonts w:ascii="Times New Roman"/>
          <w:b w:val="false"/>
          <w:i w:val="false"/>
          <w:color w:val="000000"/>
          <w:sz w:val="28"/>
        </w:rPr>
        <w:t>
      1) сағатына 60 км артық жылдамдықпен жүруге;</w:t>
      </w:r>
    </w:p>
    <w:bookmarkEnd w:id="33"/>
    <w:bookmarkStart w:name="z52" w:id="34"/>
    <w:p>
      <w:pPr>
        <w:spacing w:after="0"/>
        <w:ind w:left="0"/>
        <w:jc w:val="both"/>
      </w:pPr>
      <w:r>
        <w:rPr>
          <w:rFonts w:ascii="Times New Roman"/>
          <w:b w:val="false"/>
          <w:i w:val="false"/>
          <w:color w:val="000000"/>
          <w:sz w:val="28"/>
        </w:rPr>
        <w:t>
      2) жүру маршрутын өзгертуге;</w:t>
      </w:r>
    </w:p>
    <w:bookmarkEnd w:id="34"/>
    <w:bookmarkStart w:name="z53" w:id="35"/>
    <w:p>
      <w:pPr>
        <w:spacing w:after="0"/>
        <w:ind w:left="0"/>
        <w:jc w:val="both"/>
      </w:pP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p>
    <w:bookmarkEnd w:id="35"/>
    <w:bookmarkStart w:name="z54" w:id="36"/>
    <w:p>
      <w:pPr>
        <w:spacing w:after="0"/>
        <w:ind w:left="0"/>
        <w:jc w:val="both"/>
      </w:pP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p>
    <w:bookmarkEnd w:id="36"/>
    <w:bookmarkStart w:name="z55" w:id="37"/>
    <w:p>
      <w:pPr>
        <w:spacing w:after="0"/>
        <w:ind w:left="0"/>
        <w:jc w:val="both"/>
      </w:pPr>
      <w:r>
        <w:rPr>
          <w:rFonts w:ascii="Times New Roman"/>
          <w:b w:val="false"/>
          <w:i w:val="false"/>
          <w:color w:val="000000"/>
          <w:sz w:val="28"/>
        </w:rPr>
        <w:t>
      5) автомобиль легiнде жүру кезiнде алда жүрген автобусты басып озуға;</w:t>
      </w:r>
    </w:p>
    <w:bookmarkEnd w:id="37"/>
    <w:bookmarkStart w:name="z56" w:id="38"/>
    <w:p>
      <w:pPr>
        <w:spacing w:after="0"/>
        <w:ind w:left="0"/>
        <w:jc w:val="both"/>
      </w:pPr>
      <w:r>
        <w:rPr>
          <w:rFonts w:ascii="Times New Roman"/>
          <w:b w:val="false"/>
          <w:i w:val="false"/>
          <w:color w:val="000000"/>
          <w:sz w:val="28"/>
        </w:rPr>
        <w:t>
      6) автобуспен артқа қарай қозғалысты жүзеге асыруға;</w:t>
      </w:r>
    </w:p>
    <w:bookmarkEnd w:id="38"/>
    <w:bookmarkStart w:name="z57" w:id="39"/>
    <w:p>
      <w:pPr>
        <w:spacing w:after="0"/>
        <w:ind w:left="0"/>
        <w:jc w:val="both"/>
      </w:pP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p>
    <w:bookmarkEnd w:id="39"/>
    <w:bookmarkStart w:name="z58" w:id="40"/>
    <w:p>
      <w:pPr>
        <w:spacing w:after="0"/>
        <w:ind w:left="0"/>
        <w:jc w:val="left"/>
      </w:pPr>
      <w:r>
        <w:rPr>
          <w:rFonts w:ascii="Times New Roman"/>
          <w:b/>
          <w:i w:val="false"/>
          <w:color w:val="000000"/>
        </w:rPr>
        <w:t xml:space="preserve"> 3. Қорытынды ереже</w:t>
      </w:r>
    </w:p>
    <w:bookmarkEnd w:id="40"/>
    <w:bookmarkStart w:name="z59" w:id="41"/>
    <w:p>
      <w:pPr>
        <w:spacing w:after="0"/>
        <w:ind w:left="0"/>
        <w:jc w:val="both"/>
      </w:pPr>
      <w:r>
        <w:rPr>
          <w:rFonts w:ascii="Times New Roman"/>
          <w:b w:val="false"/>
          <w:i w:val="false"/>
          <w:color w:val="000000"/>
          <w:sz w:val="28"/>
        </w:rPr>
        <w:t>
      15. Осы Қағидамен реттелмеген қатынастар Қазақстан Республикасының қолданыстағы заңнамаларына сәйкес реттеледі.</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