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2c878" w14:textId="222c8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қаласында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w:t>
      </w:r>
    </w:p>
    <w:p>
      <w:pPr>
        <w:spacing w:after="0"/>
        <w:ind w:left="0"/>
        <w:jc w:val="both"/>
      </w:pPr>
      <w:r>
        <w:rPr>
          <w:rFonts w:ascii="Times New Roman"/>
          <w:b w:val="false"/>
          <w:i w:val="false"/>
          <w:color w:val="000000"/>
          <w:sz w:val="28"/>
        </w:rPr>
        <w:t>Атырау облысы Атырау қалалық мәслихатының 2015 жылғы 19 қарашадағы № 307 шешімі. Атырау облысының Әділет департаментінде 2015 жылғы 11 желтоқсанда № 3390 болып тіркелді</w:t>
      </w:r>
    </w:p>
    <w:p>
      <w:pPr>
        <w:spacing w:after="0"/>
        <w:ind w:left="0"/>
        <w:jc w:val="both"/>
      </w:pPr>
      <w:r>
        <w:rPr>
          <w:rFonts w:ascii="Times New Roman"/>
          <w:b w:val="false"/>
          <w:i w:val="false"/>
          <w:color w:val="ff0000"/>
          <w:sz w:val="28"/>
        </w:rPr>
        <w:t xml:space="preserve">
      Ескерту. Шешімнің тақырыбы жаңа редакцияда - Атырау облысы Атырау қалалық мәслихатының 14.04.2023 № </w:t>
      </w:r>
      <w:r>
        <w:rPr>
          <w:rFonts w:ascii="Times New Roman"/>
          <w:b w:val="false"/>
          <w:i w:val="false"/>
          <w:color w:val="ff0000"/>
          <w:sz w:val="28"/>
        </w:rPr>
        <w:t>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"Кемтар балаларды әлеуметтік және медициналық-педагогикалық түзеу арқылы қолдау туралы"</w:t>
      </w:r>
      <w:r>
        <w:rPr>
          <w:rFonts w:ascii="Times New Roman"/>
          <w:b w:val="false"/>
          <w:i w:val="false"/>
          <w:color w:val="000000"/>
          <w:sz w:val="28"/>
        </w:rPr>
        <w:t xml:space="preserve"> 2002 жылғы 11 шілдедегі,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Қазақстан Республикасының Заңдарына сәйкес қалалық мәслихат </w:t>
      </w:r>
      <w:r>
        <w:rPr>
          <w:rFonts w:ascii="Times New Roman"/>
          <w:b/>
          <w:i w:val="false"/>
          <w:color w:val="000000"/>
          <w:sz w:val="28"/>
        </w:rPr>
        <w:t>ШЕШІМ ҚАБЫЛДАДЫ: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Кіріспеге өзгеріс енгізілді - Атырау облысы Атырау қаласы мәслихатының 29.06.2020 № </w:t>
      </w:r>
      <w:r>
        <w:rPr>
          <w:rFonts w:ascii="Times New Roman"/>
          <w:b w:val="false"/>
          <w:i w:val="false"/>
          <w:color w:val="000000"/>
          <w:sz w:val="28"/>
        </w:rPr>
        <w:t>505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xml:space="preserve">
      1. </w:t>
      </w:r>
      <w:r>
        <w:rPr>
          <w:rFonts w:ascii="Times New Roman"/>
          <w:b w:val="false"/>
          <w:i w:val="false"/>
          <w:color w:val="000000"/>
          <w:sz w:val="28"/>
        </w:rPr>
        <w:t xml:space="preserve"> Атырау қаласында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осы шешімнің қосымшасына сәйкес айқындалсын.</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Атырау облысы Атырау қалалық мәслихатының 14.04.2023 № </w:t>
      </w:r>
      <w:r>
        <w:rPr>
          <w:rFonts w:ascii="Times New Roman"/>
          <w:b w:val="false"/>
          <w:i w:val="false"/>
          <w:color w:val="000000"/>
          <w:sz w:val="28"/>
        </w:rPr>
        <w:t>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2. </w:t>
      </w:r>
      <w:r>
        <w:rPr>
          <w:rFonts w:ascii="Times New Roman"/>
          <w:b w:val="false"/>
          <w:i/>
          <w:color w:val="000000"/>
          <w:sz w:val="28"/>
        </w:rPr>
        <w:t xml:space="preserve">Алып тасталды - Атырау облысы Атырау қалалық мәслихатының 14.04.2023 № </w:t>
      </w:r>
      <w:r>
        <w:rPr>
          <w:rFonts w:ascii="Times New Roman"/>
          <w:b w:val="false"/>
          <w:i w:val="false"/>
          <w:color w:val="000000"/>
          <w:sz w:val="28"/>
        </w:rPr>
        <w:t>7</w:t>
      </w:r>
      <w:r>
        <w:rPr>
          <w:rFonts w:ascii="Times New Roman"/>
          <w:b w:val="false"/>
          <w:i/>
          <w:color w:val="00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3. </w:t>
      </w:r>
      <w:r>
        <w:rPr>
          <w:rFonts w:ascii="Times New Roman"/>
          <w:b w:val="false"/>
          <w:i w:val="false"/>
          <w:color w:val="000000"/>
          <w:sz w:val="28"/>
        </w:rPr>
        <w:t>Осы шешімнің орындалуын бақылау тұрғындарды әлеуметтік қорғау, денсаулық сақтау, білім беру, мәдениет, жастар және спорт ісі, әйелдер істері және отбасылық–демографиялық саясат мәселелері жөніндегі тұрақты комиссиясына жүктелсін (Б. Шеркешбаева).</w:t>
      </w:r>
      <w:r>
        <w:br/>
      </w:r>
      <w:r>
        <w:rPr>
          <w:rFonts w:ascii="Times New Roman"/>
          <w:b w:val="false"/>
          <w:i w:val="false"/>
          <w:color w:val="000000"/>
          <w:sz w:val="28"/>
        </w:rPr>
        <w:t xml:space="preserve">
      4. </w:t>
      </w:r>
      <w:r>
        <w:rPr>
          <w:rFonts w:ascii="Times New Roman"/>
          <w:b w:val="false"/>
          <w:i w:val="false"/>
          <w:color w:val="000000"/>
          <w:sz w:val="28"/>
        </w:rPr>
        <w:t xml:space="preserve">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енгізіледi және 2015 жылдың 1 қыркүйектен бастап туындаған қатынастарға таралады.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ХХХVІІІ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Рысқалиев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Қазиманов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қалалық мәслихатының</w:t>
            </w:r>
            <w:r>
              <w:br/>
            </w:r>
            <w:r>
              <w:rPr>
                <w:rFonts w:ascii="Times New Roman"/>
                <w:b w:val="false"/>
                <w:i w:val="false"/>
                <w:color w:val="000000"/>
                <w:sz w:val="20"/>
              </w:rPr>
              <w:t>2015 жылғы 19 қарашадағы</w:t>
            </w:r>
            <w:r>
              <w:br/>
            </w:r>
            <w:r>
              <w:rPr>
                <w:rFonts w:ascii="Times New Roman"/>
                <w:b w:val="false"/>
                <w:i w:val="false"/>
                <w:color w:val="000000"/>
                <w:sz w:val="20"/>
              </w:rPr>
              <w:t>№ 307 шешіміне қосымша</w:t>
            </w:r>
          </w:p>
        </w:tc>
      </w:tr>
    </w:tbl>
    <w:bookmarkStart w:name="z27" w:id="0"/>
    <w:p>
      <w:pPr>
        <w:spacing w:after="0"/>
        <w:ind w:left="0"/>
        <w:jc w:val="left"/>
      </w:pPr>
      <w:r>
        <w:rPr>
          <w:rFonts w:ascii="Times New Roman"/>
          <w:b/>
          <w:i w:val="false"/>
          <w:color w:val="000000"/>
        </w:rPr>
        <w:t xml:space="preserve"> Атырау қаласында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End w:id="0"/>
    <w:p>
      <w:pPr>
        <w:spacing w:after="0"/>
        <w:ind w:left="0"/>
        <w:jc w:val="both"/>
      </w:pPr>
      <w:r>
        <w:rPr>
          <w:rFonts w:ascii="Times New Roman"/>
          <w:b w:val="false"/>
          <w:i w:val="false"/>
          <w:color w:val="ff0000"/>
          <w:sz w:val="28"/>
        </w:rPr>
        <w:t xml:space="preserve">
      Ескерту. Шешім қосымшамен толықтырылды - Атырау облысы Атырау қалалық мәслихатының 14.04.2023 № </w:t>
      </w:r>
      <w:r>
        <w:rPr>
          <w:rFonts w:ascii="Times New Roman"/>
          <w:b w:val="false"/>
          <w:i w:val="false"/>
          <w:color w:val="ff0000"/>
          <w:sz w:val="28"/>
        </w:rPr>
        <w:t>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30" w:id="1"/>
    <w:p>
      <w:pPr>
        <w:spacing w:after="0"/>
        <w:ind w:left="0"/>
        <w:jc w:val="both"/>
      </w:pPr>
      <w:r>
        <w:rPr>
          <w:rFonts w:ascii="Times New Roman"/>
          <w:b w:val="false"/>
          <w:i w:val="false"/>
          <w:color w:val="000000"/>
          <w:sz w:val="28"/>
        </w:rPr>
        <w:t xml:space="preserve">
      1. Осы Атырау қаласында мүгедектігі бар балалар қатарындағы кемтар балаларды жеке оқыту жоспары бойынша үйде оқытуға жұмсаған шығындарын өтеу тәртібі мен мөлшері Қазақстан Республикасының Еңбек және халықты әлеуметтік қорғау министрінің 2021 жылғы 25 наурыздағы № 84 "Әлеуметтік - еңбек саласында мемлекеттік қызметтерді көрсетудің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"Мүгедектігі бар балаларды үйде оқытуға жұмсалған шығындарды өтеу" (Нормативтік құқықтық актілерді мемлекеттік тіркеу тізілімінде № 22394 болып тіркелген) мемлекеттік қызметін көрсету қағидаларына (бұдан әрі - Шығындарды өтеу қағидалары) сәйкес әзірленді.</w:t>
      </w:r>
    </w:p>
    <w:bookmarkEnd w:id="1"/>
    <w:bookmarkStart w:name="z28" w:id="2"/>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жұмсаған шығындарын өндіріп алу (бұдан әрі - оқытуға жұмсаған шығындарын өтеу) мүгедектігі бар баланың үйде оқу фактісін растайтын оқу орнының анықтамасы негізінде Атырау қаласы әкімдігінің "Атырау қалалық жұмыспен қамту және әлеуметтік бағдарламалар бөлімі" мемлекеттік мекемесімен жүзеге асырылады.</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Атырау облысы Атырау қалалық мәслихатының 12.04.2024 № </w:t>
      </w:r>
      <w:r>
        <w:rPr>
          <w:rFonts w:ascii="Times New Roman"/>
          <w:b w:val="false"/>
          <w:i w:val="false"/>
          <w:color w:val="000000"/>
          <w:sz w:val="28"/>
        </w:rPr>
        <w:t>103</w:t>
      </w:r>
      <w:r>
        <w:rPr>
          <w:rFonts w:ascii="Times New Roman"/>
          <w:b w:val="false"/>
          <w:i w:val="false"/>
          <w:color w:val="ff0000"/>
          <w:sz w:val="28"/>
        </w:rPr>
        <w:t xml:space="preserve"> шешімімен (алғашқы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9" w:id="3"/>
    <w:p>
      <w:pPr>
        <w:spacing w:after="0"/>
        <w:ind w:left="0"/>
        <w:jc w:val="both"/>
      </w:pPr>
      <w:r>
        <w:rPr>
          <w:rFonts w:ascii="Times New Roman"/>
          <w:b w:val="false"/>
          <w:i w:val="false"/>
          <w:color w:val="000000"/>
          <w:sz w:val="28"/>
        </w:rPr>
        <w:t>
      3. Оқытуға жұмсаған шығындарын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3"/>
    <w:bookmarkStart w:name="z20" w:id="4"/>
    <w:p>
      <w:pPr>
        <w:spacing w:after="0"/>
        <w:ind w:left="0"/>
        <w:jc w:val="both"/>
      </w:pPr>
      <w:r>
        <w:rPr>
          <w:rFonts w:ascii="Times New Roman"/>
          <w:b w:val="false"/>
          <w:i w:val="false"/>
          <w:color w:val="000000"/>
          <w:sz w:val="28"/>
        </w:rPr>
        <w:t>
      4. Оқытуға жұмсаған шығындарын өтеу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bookmarkEnd w:id="4"/>
    <w:bookmarkStart w:name="z21" w:id="5"/>
    <w:p>
      <w:pPr>
        <w:spacing w:after="0"/>
        <w:ind w:left="0"/>
        <w:jc w:val="both"/>
      </w:pPr>
      <w:r>
        <w:rPr>
          <w:rFonts w:ascii="Times New Roman"/>
          <w:b w:val="false"/>
          <w:i w:val="false"/>
          <w:color w:val="000000"/>
          <w:sz w:val="28"/>
        </w:rPr>
        <w:t>
      5. Оқытуға жұмсаған шығындарын өтеуді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 тиісті жағдайлар туындағаннан кейінгі айдан бастап тоқтатылады.</w:t>
      </w:r>
    </w:p>
    <w:bookmarkEnd w:id="5"/>
    <w:bookmarkStart w:name="z22" w:id="6"/>
    <w:p>
      <w:pPr>
        <w:spacing w:after="0"/>
        <w:ind w:left="0"/>
        <w:jc w:val="both"/>
      </w:pPr>
      <w:r>
        <w:rPr>
          <w:rFonts w:ascii="Times New Roman"/>
          <w:b w:val="false"/>
          <w:i w:val="false"/>
          <w:color w:val="000000"/>
          <w:sz w:val="28"/>
        </w:rPr>
        <w:t>
      6. Оқытуға жұмсаған шығындарды өндіріп алу мөлшері оқу жылы ішінде ай сайын әрбір мүгедектігі бар балаға 5 (бес) айлық есептік көрсеткішке тең.</w:t>
      </w:r>
    </w:p>
    <w:bookmarkEnd w:id="6"/>
    <w:bookmarkStart w:name="z29" w:id="7"/>
    <w:p>
      <w:pPr>
        <w:spacing w:after="0"/>
        <w:ind w:left="0"/>
        <w:jc w:val="both"/>
      </w:pPr>
      <w:r>
        <w:rPr>
          <w:rFonts w:ascii="Times New Roman"/>
          <w:b w:val="false"/>
          <w:i w:val="false"/>
          <w:color w:val="000000"/>
          <w:sz w:val="28"/>
        </w:rPr>
        <w:t>
      7. Оқытуға жұмсаған шығындарды өндіріп алудан бас тарту негіздері шығындарды өтеу қағидаларының 3-қосымшасының тоғызыншы жолында көзделген.</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