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fe0e" w14:textId="335f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коммуналдық меншігіндегі мүліктерін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2015 жылғы 27 қарашадағы № 2115 қаулысы. Атырау облысының Әділет департаментінде 2015 жылғы 11 желтоқсанда № 3391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қалалық коммуналдық меншігіндегі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қалалық әкімдігінің келесідей: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28 тамыздағы № </w:t>
      </w:r>
      <w:r>
        <w:rPr>
          <w:rFonts w:ascii="Times New Roman"/>
          <w:b w:val="false"/>
          <w:i w:val="false"/>
          <w:color w:val="000000"/>
          <w:sz w:val="28"/>
        </w:rPr>
        <w:t>979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қаласының коммуналдық меншігіндегі мүліктерін жекешелендіру туралы" (Нормативтік құқықтық актілерді мемлекеттік тіркеу тізілімінде № 2998 болып тіркеліп, 2014 жылғы 1 қазанда облыстық "Атырау"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23 сәуірдегі № 594 "Атырау қалалық әкімдігінің 2014 жылғы 28 тамыздағы № 979 "Атырау қаласының коммуналдық меншігіндегі мүліктерін жекешелендіру туралы" қаулысына өзгерістер енгізу туралы" (Нормативтік құқықтық актілерді мемлекеттік тіркеу тізілімінде № 3196 болып тіркеліп, 2015 жылғы 7 мамырда облыстық "Атырау" газетінде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орынбасары А. 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2015 жылдың "27 " қарашадағы № 2115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қалалық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272"/>
        <w:gridCol w:w="1893"/>
        <w:gridCol w:w="1004"/>
        <w:gridCol w:w="1790"/>
        <w:gridCol w:w="1794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Faw Ca6602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E466BN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мекемесіне қарасты "Жалпы білім беретін Бесікті орта мектеп- интернаты" мемлекеттік коммуналдық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22069-04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E064BF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атындағы мәдениет сарайы" мемлекеттік коммуналды-қазыналық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Camry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266AK06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қаласы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Camry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E176PK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қаласы әкімі аппаратының шаруашылық басқармасы"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Toyota Land Cruiser 100vx автокөлігі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Camry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қалалық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31105-120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E165PK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Skoda Octavia A4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Е101PK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тұрғын үй- коммуналдық шаруашылығы, жолаушылар көлігі және автокөлік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212300 Шевроле Нива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қаласының әкімиятының "Қалалық тұрғын үй-коммуналдық шаруашылығы, жолаушылар көлігі және автокөлік жолдары бөлімі" мемлекеттік мекемесінің "Атырау Су Арнасы"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Skoda Octavia A4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880AH06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Lada 21214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E190PK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 Нива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E086BM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қаласының жас натуралистер стансасы"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