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d5d4" w14:textId="3a0d5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Қалалық Мәслихаттың 2014 жылғы 19 желтоқсандағы № 234 "2015-2017 жылдарға арналған қала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2015 жылғы 18 желтоқсандағы № 314 шешімі. Атырау облысының Әділет департаментінде 2015 жылғы 29 желтоқсанда № 3416 болып тіркелді. Күші жойылды - Атырау облысы Атырау қалалық мәслихатының 2016 жылғы 15 қаңтардағы № 332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Атырау облысы Атырау қалалық мәслихатының 15.01.2016 № </w:t>
      </w:r>
      <w:r>
        <w:rPr>
          <w:rFonts w:ascii="Times New Roman"/>
          <w:b w:val="false"/>
          <w:i w:val="false"/>
          <w:color w:val="ff0000"/>
          <w:sz w:val="28"/>
        </w:rPr>
        <w:t>332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тармағына және </w:t>
      </w:r>
      <w:r>
        <w:rPr>
          <w:rFonts w:ascii="Times New Roman"/>
          <w:b w:val="false"/>
          <w:i w:val="false"/>
          <w:color w:val="000000"/>
          <w:sz w:val="28"/>
        </w:rPr>
        <w:t>109–бабына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1998 жылғы 24 наурыздағы Қазақстан Республикасының Заңының </w:t>
      </w:r>
      <w:r>
        <w:rPr>
          <w:rFonts w:ascii="Times New Roman"/>
          <w:b w:val="false"/>
          <w:i w:val="false"/>
          <w:color w:val="000000"/>
          <w:sz w:val="28"/>
        </w:rPr>
        <w:t>21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Республикасының Заңының 6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Атырау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Қалалық мәслихаттың 2014 жылғы 19 желтоқсандағы № 234 "2015-2017 жылдарға арналған қала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актілердің мемлекеттік тіркеу тізілімінде № 3097 тіркелген, 2015 жылғы 3 ақпанда "Атырау" газетінде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 тармақтың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"73 275 087" деген сандар "72 437 100"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"67 876 077" деген сандар "67 815 431"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"3 611 965" деген сандар "2 834 933" деген сандармен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"76 405 676" деген сандар "73 226 694"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тармақшасында: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"-3 330 589" деген сандар "-989 594" деген сандармен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 экономика, кәсіпкерлікті дамыту, индустрия, сауда, салық және бюджет мәселелері жөніндегі тұрақты комиссиясына жүктелсін (С. Ерубаев).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Атырау қаласы бойынша 2015 жылдың 1 қаңтарынан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0"/>
        <w:gridCol w:w="4340"/>
      </w:tblGrid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ХХХIХ сессиясының төрағасы,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қалалық мәслихат хатшысы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 Қазиманов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2015 жылғы 18 желтоқсандағы № 314 шешіміне 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қалалық мәслихатының 2014 жылғы 19 желтоқсандағы № 234 шешіміне 1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2015 жылға арналған қалалық бюджет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4"/>
        <w:gridCol w:w="664"/>
        <w:gridCol w:w="943"/>
        <w:gridCol w:w="2"/>
        <w:gridCol w:w="943"/>
        <w:gridCol w:w="2"/>
        <w:gridCol w:w="6471"/>
        <w:gridCol w:w="2611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72 437 100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67 815 431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25 926 455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салынатын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24 978 545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 көзінен салық салынбайтын табыстардан ұсталатын жеке табыс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947 910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30 953 500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5 694 976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4 427 768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370 502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 көрсетуге салынатын iшкi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4 520 248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3 739 559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ресурстарды пайдаланғаны үшiн түсетiн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217 353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336 163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кредиттер бойынша сыйақылар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 ұйымдастыратын мемлекеттік сатып алуды өткізуден түсетін ақша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1 450 573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бекітілген мемлекеттік мүлікті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756 203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694 370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690 550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активтерді сату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2 834 933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ШЫҒЫНДАР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73 226 694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 функцияларын орындайтын өкiлдi, атқарушы және басқа органдар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465 768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295 906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236 842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жүйелер құру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қаланың, кент, ауыл, ауылдық округ әкімінің қызметін қамтамасыз ету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146 610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бюджетін орындау және коммуналдық меншігін басқару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Жекешелендiру, коммуналдық меншiктi басқару, жекешелендiруден кейiнгi қызмет және осыған байланысты дауларды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 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мемлекеттiк жоспарлау жүйесiн қалыптастыру және дамыту саласындағы мемлекеттiк саясатты iске асыру жөнiндегi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органның күрделi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өзге де мемлекеттiк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органдардың объектiлерiн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70 631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қамту, әлеуметтік бағдарламалар және азаматтық хал актілерін тіркеу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құқық, сот, қылмыстық-атқару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 және қауіпсіздік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 қауiпсiздiгін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12 692 052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 және оқыту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2 480 578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ұйымдарының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1 159 818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бiлiм беру ұйымдарында мемлекеттiк бiлiм беру тапсырысын iске асыруға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1 320 760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 орта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8 044 334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7 615 619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бiлiм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2 167 140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1 422 028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мектеп олимпиадаларын және мектептен тыс іс-шараларды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Жетiм баланы (жетiм балаларды) және ата-аналарының қамқорынсыз қалған баланы (балаларды) күтiп-ұстауға қамқоршыларға (қорғаншыларға) ай сайынғы ақшалай қаражат төлемі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Жетім баланы (жетім балаларды) және ата-анасының қамқорлығынсыз қалған баланы (балаларды)асырап алғаны үшін Қазақстан азаматтарына біржолғы ақша қаражатын төлеуге арналған төлемдер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 мен жасөспірімдердің психикалық денсаулығын зерттеу және халыққа психологиялық-медициналық-педогогикалық консультациялық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1 020 978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объектiлерiн салу және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1 020 877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қамсыздандыру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Патронат тәрбиешілерге берілген баланы (балаларды) асырап бағу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127 838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үйге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тәрбиеленiп оқытылатын мүгедек балаларды материалдық 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атаулы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Белгiленген тұрғылықты жерi жоқ тұлғаларды әлеуметтiк бейiмдеу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дейiнгi балаларға мемлекеттiк жәрдемақылар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Мүгедектердi оңалту жеке бағдарламасына сәйкес, мұқтаж мүгедектердi мiндеттi гигиеналық құралдармен және ымдау тiлi мамандарының қызмет көрсетуiн, жеке көмекшiлермен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146 791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Ұлы Отан соғысындағы Жеңістің жетпіс жылдығына арналған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55 990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бiлiм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өкiлдi органдардың шешiмi бойынша бiлiм беру ұйымдарының күндiзгi оқу нысанында оқитындар мен тәрбиеленушiлердi қоғамдық көлiкте (таксиден басқа) жеңiлдiкпен жол жүру түрiнде әлеуметтiк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қамтамасыз ету салаларындағы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қамту, әлеуметтік бағдарламалар және азаматтық хал актілерін тіркеу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әлеуметтiк төлемдердi есептеу, төлеу мен жеткiзу бойынша қызметтерге ақы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Мүгедектердің құқықтарын қамтамасыз ету және өмір сүру сапасын жақсарту жөніндегі іс-шаралар жоспарын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7 813 677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4 491 799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көлiгi және автомобиль жолдары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78 148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тұрғын үй қорының сақталуын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73 936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Кондоминиум объектiсiне техникалық паспорттар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Көп пәтерлі тұрғын үйлерде энергетикалық аудит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 учаскелерін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4 403 192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тұрғын үй қорының тұрғын үйін жобалау және (немесе) салу, реконструкциялау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3 217 053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Инженерлiк коммуникациялық инфрақұрылымды жобалау, дамыту және (немесе)жайластыру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1 186 139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 инспекциясы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1 799 919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жүйесінің жұмыс істеуі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271 733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қолдануды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шаруашылығын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1 191 715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 жүйесін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292 102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1 521 959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мекендердегі көшелердi жарықтандыру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405 928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673 013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ұстау және туыстары жоқ адамдарды жерлеу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994 672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654 914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330 629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Cпорт объектілерін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89 315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ақпараттық саясат жүргізу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кеңiстiктi ұйымдастыру жөнiндегi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118 429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 мекемелерінің және ұйымдарының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ішкі саясат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 іс-шараларды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кешенi және жер қойнауын пайдалану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Отын-энергетика кешені және жер қойнауын пайдалану саласындағы өзге де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 әлеуметтік көмек көрсетуі жөніндегі шараларды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ауыл шаруашылығы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25 409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 жануарлардың, жанурлардан алынатын өнімдер мен шикізаттың құнын иелеріне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жануарларын сәйкестендіру жөніндегі іс-шараларды өткізу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қатынастары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манызы бар қала) аумағында жер қатынастарын реттеу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 шығыстары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қоршаған ортаны қорғау және жер қатынастары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ветеринария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Сәулет, қала құрылысы және құрылыс қызметі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2 313 864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2 241 712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986 931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автомобиль жолдарын және елді-мекендердің көшелерін күрделі және орташа жөндеу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1 134 781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және коммуникациялар саласындағы басқа да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Кентішілік (қалаішілік), қала маңындағы ауданішілік қоғамдық жолаушылар тасымалдарын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363 677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қызметтi қолдау және бәсекелестікті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кәсіпкерлікті дамыту саласындағы мемлекеттік саясатты іске асыру жөніндегі қызметтер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342 168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 қала, кент, ауыл, ауылдық округ әкімінің аппараты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 шеңберінде өңірлерді экономикалық дамытуға жәрдемдесу бойынша шараларды іске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органының резерві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282 389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бюджеттік жоспарлау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бюджеттік инвестициялық жобалардың және концессиялық жобалардың техникалық-экономикалық негіздемелерін әзірлеу және оған сараптама жүргізу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Борышқа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47 009 805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алып коюлар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46 976 166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өзін-өзі басқару органдарына берілетін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 активтерімен жасалатын операциялар бойынша сальдо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 активтерін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Мамандандырылған уәкілетті ұйымдардың жарғылық капиталдарын ұлғайту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(профицитін пайдалану)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989 594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1 142 123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функционалдық топ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атқарушы органның жоғары тұрған бюджет алдындағы борышын өтеу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756 000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Сомасы, мың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сыныбы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603 471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