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a2ec" w14:textId="18ca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Жұмыскер ауылдық округі әкімінің 2015 жылғы 21 қазандағы № 161 шешімі. Атырау облысының Әділет департаментінде 2015 жылғы 23 қарашада № 3347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Жұмыскер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қаласы, Жұмыскер ауылдық округі, Өркен шағын ауданындағы № 37 көшеге "Сәлім Қапақовтың"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Жұмыскер ауылдық округі әкімінің орынбасары Д. Доскалиевқа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Жұмыскер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Хабиев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