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1dbf" w14:textId="c401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Еркінқала ауылдық округі әкімінің 2015 жылғы 20 қазандағы № 450 шешімі. Атырау облысының Әділет департаментінде 2015 жылғы 23 қарашада № 3351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Еркінқала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қаласы, Еркінқала ауылдық округі, Балауса тұрғын үй алабындағы № 4 көшеге "Сатан Жұмағалиевтың"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Еркінқала ауылдық округі әкімінің орынбасары М. Кумаргалиевке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Еркінқала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