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5303" w14:textId="3ce5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Дамбы ауылдық округі әкімінің 2015 жылғы 22 қазандағы № 57 шешімі. Атырау облысының Әділет департаментінде 2015 жылғы 26 қарашада № 3358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 әкімшілік-аумақтық құрылысы туралы" Қазақстан Республикасының 1993 жылғы 8 желтоқсанындағы Заңының   14-бабының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Дамбы ауылдық округінің 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Атырау қаласы, Дамбы ауылдық округі, Дамбы-2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№ 1 көшеге "Мардан Арыстановтың";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№ 2 көшеге Хамза Қаратаевтың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 қолданысқа енгізіледі.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Дамбы ауылды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округіні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 xml:space="preserve">кімі             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. Байзуллин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