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af1a" w14:textId="ce8a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2015 жылғы 22 желтоқсандағы № 646 шешімі. Атырау облысының Әділет департаментінде 2015 жылғы 29 желтоқсанда № 3414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Қайыршақты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қаласы, Қайыршақты ауылдық округі, Бесікті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№1 көшеге "Қадіржан Үмбетияровтың";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№4 көшеге "Бисембай Дүйсенғалиевтің";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№5 көшеге "Молдағали Балғожиннің"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Атырау қаласы, Қайыршақты ауылдық округі, Көктем шағынауданындағы: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№17 көшеге "Сиғабат Айтжановтың"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Атырау қаласы, Қайыршақты ауылдық округі, Талғайраң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№1 көшеге "Дүсіп Мұқановтың"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Атырау қаласы, Қайыршақты ауылдық округі, Томарлы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№4 көшеге "Құрманқұл Демесіновтің"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Атырау қаласы, Қайыршақты ауылдық округі, Томарлы-2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№2 көшеге "Тілеш Сахиповтың";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№3 көшеге "Жұбан Қадіршиннің";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№4 көшеге "Муса Кенжеахметовтың";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№5 көшеге "Сармалай Шалхаровтың";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№11 көшеге "Мәжи Мусиннің";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№12 көшеге "Парит Аманғалиевтің";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№13 көшеге "Жаймақ Құлмағамбетовтің"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Қайыршақты ауылдық округі әкімінің орынбасары А.Жайбосыновқа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