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d41e" w14:textId="439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Жылыой ауданы бойынша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2015 жылғы 16 наурыздағы № 137 қаулысы. Атырау облысының Әділет департаментінде 2015 жылғы 18 наурызда № 3134 болып тіркелді. Күші жойылды - Атырау облысы Жылыой ауданы әкімдігінің 2022 жылғы 19 қазандағы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әкімдігінің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және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Жылыой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аумақтық сайлау комиссиясымен бірлесіп, 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Жылыой ауданы бойынша үгіттік баспа материалдарын орналастыру үшін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орындалуына бақылау аудан әкімі аппаратының басшысы Ә.И. 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аумақтық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Қалмұханова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әкімдігінің 2015 жылғы "16" наурыз № 137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Жылыой ауданы бойынша үгіттік баспа материалдарын орналастыру үшін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ауылдық округтердің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қаласы, "Кең Жылыой" мәдениет үйінің алдындағы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қаласы, "№1 орта білім беретін мектеп" мемлекеттік мекемесінің ғимараты алдындағы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қаласы, "№15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қаласы, "№13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кенті, "№23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ауылы, "№4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 ауылы, "№2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Арна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Арна ауылы, "№3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Ақкиізтоғай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Ақкиізтоғай ауылы, "№10 орта білім беретін мектеп"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 ауылы, "№17 орта білім беретін мектеп" мемлекеттік мекемесінің ғимараты алдындағы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