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4195" w14:textId="ced4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3 желтоқсандағы № 25-2 "Жылыой ауданында тұратын аз қамтылған отбасыларға (азаматтарға) тұрғын үй көмегін көрсетудің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2015 жылғы 27 наурыздағы № 27-7 шешімі. Атырау облысының Әділет департаментінде 2015 жылғы 07 сәуірде № 3147 болып тіркелді. Күші жойылды - Атырау облысы Жылыой аудандық мәслихатының 2015 жылғы 18 қыркүйектегі № 32-3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Жылыой аудандық мәслихатының 18.09.2015 № </w:t>
      </w:r>
      <w:r>
        <w:rPr>
          <w:rFonts w:ascii="Times New Roman"/>
          <w:b w:val="false"/>
          <w:i w:val="false"/>
          <w:color w:val="ff0000"/>
          <w:sz w:val="28"/>
        </w:rPr>
        <w:t>32-3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кейбір заңнамалық актілеріне тұрғын үй қатынастары мәселелері бойынша өзгерістер мен толықтырулар енгізу туралы" Қазақстан Республикасының 2014 жылғы 29 желтоқсандағы Заңының 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2014 жылғы 3 желтоқсандағы № 25-2 "Жылыой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тізіліміне № 3057 санымен тіркелген, "Кең Жылой" газетінде 2015 жылғы 22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қағидасына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"кондоминиум объектісінің ортақ мүлкін күтіп-ұстауға жұмсалатын шығыстар - үй-жайлардың (пәтерлердің) меншік иелерінің жалпы жиналыстың шешімімен белгіленген ай сайынғы жарналар арқылы кондоминиум объектісінің ортақ мүлкін пайдалануға және жөндеуге, жер учаскесін күтіп-ұстауға, коммуналдық қызметтерді тұтынуды есептеудің үйге ортақ аспаптарын сатып алуға, орнатуға, пайдалануға және салыстырып тексеруге, кондоминиум объектісінің ортақ мүлкін күтіп-ұстауға тұтынылған коммуналдық қызметтерді төлеуге, сондай-ақ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Шешімнің орындалуын бақылау аудандық мәслихаттың бюджет, қаржы, экономика және кәсіпкерлікті дамыту мәселелері жөніндегі тұрақты комиссиясына (Б. Сұлтанов)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әдiлет органдарында мемлекеттiк тiркелген күннен бастап күшiне енедi, ол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ХХVII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