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0877" w14:textId="45b0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әкімдігінің 2015 жылғы 09 сәуірдегі № 167 қаулысы. Атырау облысының Әділет департаментінде 2015 жылғы 12 мамырда № 3202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аудандық әкімдігінің 05.01.2016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15 мамырдағы Еңбек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Жылыой аудандық мәслихатының 2015 жылғы 27 наурыздағы № XXVIІ-12 "Азаматтық қызметші болып табылатын және ауылдық жерде жұмыс істейтін әлеуметтік қамсыздандыру, білім беру және мәдениет мамандары лауазымдарының тізбесіне келісім беру туралы" шешіміне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ауданы әкімінің орынбасары Н. Өмірбаевқа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ХХVІІ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"09"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"09"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 2015 жылғы 09 сәуірдегі № 167 қаулысына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ауылдық жерде жұмыс істейтін әлеуметтік қамсыздандыру, білім беру және мәдениет саласындағы мамандар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қамсыздандыру мамандарының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күтiм жөнiндегi әлеуметтiк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беру мамандарының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және қазыналық кәсіпорын басшысы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және қазыналық кәсіпорын басшысының орынбасары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кітапхана, интернат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мамандар (бас, аға): барлық мамандықтағы мұғалімдер, тәрбиеші, тәлімгер, музыкалық жетекші, хореограф, нұсқаушы, әдістемеші, психолог, әлеуметтік педагог, медициналық бике, емдәм бикесі, кітапханашы, үйірме жетекшісі, зертханашы.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Мәдениет мамандарының лауазымдары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мамандар (бас, аға): кітапханашы, әдістемеші, музыкалық жетекші.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