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1a9a" w14:textId="ea31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25 желтоқсандағы № 26-2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2015 жылғы 18 қыркүйектегі № 32-1 шешімі. Атырау облысының Әділет департаментінде 2015 жылғы 29 қыркүйекте № 3302 болып тіркелді. Күші жойылды - Атырау облысы Жылыой аудандық мәслихатының 2016 жылғы 29 ақпандағы № 37-2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Жылыой аудандық мәслихатының 29.02.2016 № 37-2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2015–2017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25 желтоқсандағы № 26-2 "2015–2017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3082 санымен тіркелген, 2015 жылғы 26 ақпандағы "Кең Жылой"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"15 448 823" деген сандар "15 494 601"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"1 650 055" деген сандар "1 640 177"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"15 526 447" деген сандар "15 572 225 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бюджет, қаржы, экономика және кәсіпкерлікті дамыту жөніндегі тұрақты комиссиясына жүктелсін (Б. Сұлтанов).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3"/>
        <w:gridCol w:w="4057"/>
      </w:tblGrid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ХXХІІ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Мәмбетова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Кенғанов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қырқүйектегі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нақтыланған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15"/>
        <w:gridCol w:w="3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қырқүйектегі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 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қаладағы аудан, аудандық маңызы бар қала, кент, ауыл, ауылдық округ әкімінің аппаратын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138"/>
        <w:gridCol w:w="2021"/>
        <w:gridCol w:w="1706"/>
        <w:gridCol w:w="1707"/>
        <w:gridCol w:w="17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138"/>
        <w:gridCol w:w="1706"/>
        <w:gridCol w:w="1706"/>
        <w:gridCol w:w="1707"/>
        <w:gridCol w:w="20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