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4fac" w14:textId="2a34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әкімдігінің 2015 жылғы 11 қыркүйектегі № 366 қаулысы. Атырау облысының Әділет департаментінде 2015 жылғы 20 қазанда № 3319 болып тіркелді. Күші жойылды - Атырау облысы Жылыой ауданы әкімдігінің 2016 жылғы 8 қаңтардағы № 3 қаулысымен</w:t>
      </w:r>
    </w:p>
    <w:p>
      <w:pPr>
        <w:spacing w:after="0"/>
        <w:ind w:left="0"/>
        <w:jc w:val="left"/>
      </w:pPr>
      <w:r>
        <w:rPr>
          <w:rFonts w:ascii="Times New Roman"/>
          <w:b w:val="false"/>
          <w:i w:val="false"/>
          <w:color w:val="ff0000"/>
          <w:sz w:val="28"/>
        </w:rPr>
        <w:t xml:space="preserve">      Ескерту. Күші жойылды - Атырау облысы Жылыой ауданы әкімдігінің 08.01.2016 № </w:t>
      </w:r>
      <w:r>
        <w:rPr>
          <w:rFonts w:ascii="Times New Roman"/>
          <w:b w:val="false"/>
          <w:i w:val="false"/>
          <w:color w:val="ff0000"/>
          <w:sz w:val="28"/>
        </w:rPr>
        <w:t>3</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 Президентінің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болып тіркелді, 2015 жылғы 20 наурызда "Әділет" ақпараттық-құқықтық жүйесінде жарияланды) сәйкес Жылыой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Жылыой ауданы әкімдігінің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орындалысын бақылау Жылыой ауданы әкімі аппаратының басшысы Ә. Шәкіровке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органынан мемлекеттік тіркеуден өткен соң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Ізбасов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1648"/>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ауданы әкімдігінің 2015 жылғы "11" қыркүйектегі № 366 қаулысымен бекітілген</w:t>
            </w:r>
            <w:r>
              <w:br/>
            </w:r>
            <w:r>
              <w:rPr>
                <w:rFonts w:ascii="Times New Roman"/>
                <w:b w:val="false"/>
                <w:i w:val="false"/>
                <w:color w:val="000000"/>
                <w:sz w:val="20"/>
              </w:rPr>
              <w:t>
</w:t>
            </w:r>
          </w:p>
        </w:tc>
      </w:tr>
    </w:tbl>
    <w:bookmarkStart w:name="z120" w:id="0"/>
    <w:p>
      <w:pPr>
        <w:spacing w:after="0"/>
        <w:ind w:left="0"/>
        <w:jc w:val="left"/>
      </w:pPr>
      <w:r>
        <w:rPr>
          <w:rFonts w:ascii="Times New Roman"/>
          <w:b/>
          <w:i w:val="false"/>
          <w:color w:val="000000"/>
        </w:rPr>
        <w:t xml:space="preserve"> Жылыой ауданы әкімдігінің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Жылыой ауданы әкімдігінің "Б" корпусы мемлекеттік әкімшілік қызметшілерінің қызметін жыл сайынғы бағалаудың әдістемесі (бұдан әрі-Әдістеме)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Жылыой ауданы әкімдігінің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 қосылады:</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Жылыой ауданы әкімдігінің "Б" корпусы мемлекеттік әкімшілік қызметшілерінің қызметін бағалау аудан әкімінің уәкілеттік беруімен аппарат басшысымен немесе әкім орынбасарымен өткізілуі мүмкін. Аудан әкімі орынбасарларының қызметін бағалау аудан әкімімен немесе оның уәкілеттік беруімен аудан әкімі орынбасарларының бірімен өткізілуі мүмкін.</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Жылыой ауданы әкімдігінің "Б" корпусы мемлекеттік әкімшілік қызметшілерінің қызметін жыл сайынғы бағалау комиссиясы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 Мемлекеттік орган жұмысының функциясы бағыттарының ерекшеліктеріне байланысты бірнеше бағалау жөніндегі комиссия құрылуы мүмкін.</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аудан әкімінің уәкілеттік беруімен аппарат басшысы немесе аудан әкімінің орынбасары табылады.</w:t>
      </w:r>
      <w:r>
        <w:br/>
      </w:r>
      <w:r>
        <w:rPr>
          <w:rFonts w:ascii="Times New Roman"/>
          <w:b w:val="false"/>
          <w:i w:val="false"/>
          <w:color w:val="000000"/>
          <w:sz w:val="28"/>
        </w:rPr>
        <w:t>
      </w:t>
      </w:r>
      <w:r>
        <w:rPr>
          <w:rFonts w:ascii="Times New Roman"/>
          <w:b w:val="false"/>
          <w:i w:val="false"/>
          <w:color w:val="000000"/>
          <w:sz w:val="28"/>
        </w:rPr>
        <w:t>Комиссия хатшысы Жылыой ауданы әкімі аппаратының персоналды басқару қызметі (кадр қызметі) бөлімінің (бұдан әрі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40"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Кадр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Кадр қызметі бағаланатын қызметшіге, сондай-ақ осы Әдістеменің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143"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кадр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 қызметiнiң қызметкерi және қызметшінің тікелей басшы танысудан бас тарту туралы еркін нұсқада акт жасайды.</w:t>
      </w:r>
      <w:r>
        <w:br/>
      </w:r>
      <w:r>
        <w:rPr>
          <w:rFonts w:ascii="Times New Roman"/>
          <w:b w:val="false"/>
          <w:i w:val="false"/>
          <w:color w:val="000000"/>
          <w:sz w:val="28"/>
        </w:rPr>
        <w:t>
</w:t>
      </w:r>
    </w:p>
    <w:bookmarkStart w:name="z147"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 қызметі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кадр қызметінен оларды алған күннен екі жұмыс күні ішінде кадр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Кадр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 </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154"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Кадр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Кадр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қызметшінің бағалау нәтижесін санауда қате жіберілсе. </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қызметiнiң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органына немесе Қазақстан Республикасының Мемлекеттік қызмет істері және сыбайлас жемқорлыққа қарсы іс-қимыл Агенттігінің Атырау облысы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Агенттігінің Атырау облысы бойынша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Қазақстан Республикасы Мемлекеттік қызмет істері және сыбайлас жемқорлыққа қарсы іс-қимыл Агенттігінің Атырау облысы бойынша департаментіне береді.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307"/>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ауданы әкімдігінің "Б" корпусы мемлекеттік әкімшілік қызметшілерінің қызметін жыл сайынғы бағалаудың әдістемесіне 1-қосымша</w:t>
            </w:r>
            <w:r>
              <w:br/>
            </w:r>
            <w:r>
              <w:rPr>
                <w:rFonts w:ascii="Times New Roman"/>
                <w:b w:val="false"/>
                <w:i w:val="false"/>
                <w:color w:val="000000"/>
                <w:sz w:val="20"/>
              </w:rPr>
              <w:t>
</w:t>
            </w:r>
          </w:p>
        </w:tc>
      </w:tr>
    </w:tbl>
    <w:bookmarkStart w:name="z183"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БАРЛЫҒЫ (барлық бағалардың бағасы)</w:t>
      </w:r>
      <w:r>
        <w:br/>
      </w:r>
      <w:r>
        <w:rPr>
          <w:rFonts w:ascii="Times New Roman"/>
          <w:b w:val="false"/>
          <w:i w:val="false"/>
          <w:color w:val="000000"/>
          <w:sz w:val="28"/>
        </w:rPr>
        <w:t>
      Таныстым:</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Т.А.Ә.(бар болған жағдайда)_________ Т.А.Ә.(бар болған жағдайда)_________</w:t>
      </w:r>
      <w:r>
        <w:br/>
      </w:r>
      <w:r>
        <w:rPr>
          <w:rFonts w:ascii="Times New Roman"/>
          <w:b w:val="false"/>
          <w:i w:val="false"/>
          <w:color w:val="000000"/>
          <w:sz w:val="28"/>
        </w:rPr>
        <w:t>
      Күні___________________________ Күні__________________________</w:t>
      </w:r>
      <w:r>
        <w:br/>
      </w:r>
      <w:r>
        <w:rPr>
          <w:rFonts w:ascii="Times New Roman"/>
          <w:b w:val="false"/>
          <w:i w:val="false"/>
          <w:color w:val="000000"/>
          <w:sz w:val="28"/>
        </w:rPr>
        <w:t>
      Қолы__________________________ Қолы__________________________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307"/>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ауданы әкімдігінің "Б" корпусы мемлекеттік әкімшілік қызметшілерінің қызметін жыл сайынғы бағалаудың әдістемесіне 2-қосымша</w:t>
            </w:r>
            <w:r>
              <w:br/>
            </w:r>
            <w:r>
              <w:rPr>
                <w:rFonts w:ascii="Times New Roman"/>
                <w:b w:val="false"/>
                <w:i w:val="false"/>
                <w:color w:val="000000"/>
                <w:sz w:val="20"/>
              </w:rPr>
              <w:t>
</w:t>
            </w:r>
          </w:p>
        </w:tc>
      </w:tr>
    </w:tbl>
    <w:bookmarkStart w:name="z198"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 А. Ә. (бар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3268"/>
        <w:gridCol w:w="1471"/>
        <w:gridCol w:w="3283"/>
        <w:gridCol w:w="3077"/>
        <w:gridCol w:w="15"/>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ауданы әкімдігінің "Б" корпусы мемлекеттік әкімшілік қызметшілерінің қызметін жыл сайынғы бағалаудың әдістемесіне 3-қосымша</w:t>
            </w:r>
            <w:r>
              <w:br/>
            </w:r>
            <w:r>
              <w:rPr>
                <w:rFonts w:ascii="Times New Roman"/>
                <w:b w:val="false"/>
                <w:i w:val="false"/>
                <w:color w:val="000000"/>
                <w:sz w:val="20"/>
              </w:rPr>
              <w:t>
</w:t>
            </w:r>
          </w:p>
        </w:tc>
      </w:tr>
    </w:tbl>
    <w:bookmarkStart w:name="z210"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6330"/>
        <w:gridCol w:w="1639"/>
        <w:gridCol w:w="1052"/>
        <w:gridCol w:w="1053"/>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 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 Күні: 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 Күні: 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