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5af3" w14:textId="bc65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аумағындағы елді мекендердегі және Құлсары қала ішінде барлық маршруттар үшін жолаушылар мен багажды автомобильмен тұрақты тасымалдаудың бірыңғай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2015 жылғы 4 желтоқсандағы № 510 қаулысы. Атырау облысының Әділет департаментінде 2015 жылғы 29 желтоқсанда № 3410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"Автомобиль көлігі туралы" 2003 жылғы 4 шілдедегі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және 5 тармақтарына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 ауданы аумағындағы елді мекендердегі және Құлсары қала ішінде барлық маршруттар үшін жолаушылар мен багажды автомобильмен тұрақты тасымалдаудың бірыңғай тарифі келесі көлемде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№ 2, № 3, № 4, № 5, № 6, № 7, № 8, № 9 - 50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51, № 52, № 53, № 5 - 150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54 - 160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56 - 330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С.Кенжеғалиевке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енеді,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Жылыой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2015 жылғы 28 қазандағы №33-4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