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1931" w14:textId="dc41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2015 жылғы 24 желтоқсандағы № 35-2 шешімі. Атырау облысының Әділет департаментінде 2016 жылғы 15 қаңтарда № 3443 болып тіркелді. Күші жойылды - Атырау облысы Жылыой аудандық мәслихатының 2017 жылғы 28 наурыздағы № 9-5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28.03.2017 № </w:t>
      </w:r>
      <w:r>
        <w:rPr>
          <w:rFonts w:ascii="Times New Roman"/>
          <w:b w:val="false"/>
          <w:i w:val="false"/>
          <w:color w:val="ff0000"/>
          <w:sz w:val="28"/>
        </w:rPr>
        <w:t>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2016–2018 жылдарға арналған аудандық бюджет жобасын қарап, аудандық мәслихат</w:t>
      </w:r>
      <w:r>
        <w:rPr>
          <w:rFonts w:ascii="Times New Roman"/>
          <w:b/>
          <w:i w:val="false"/>
          <w:color w:val="000000"/>
          <w:sz w:val="28"/>
        </w:rPr>
        <w:t xml:space="preserve"> ШЕШІМ ҚАБЫЛДАДЫ:</w:t>
      </w:r>
    </w:p>
    <w:bookmarkEnd w:id="0"/>
    <w:bookmarkStart w:name="z2" w:id="1"/>
    <w:p>
      <w:pPr>
        <w:spacing w:after="0"/>
        <w:ind w:left="0"/>
        <w:jc w:val="both"/>
      </w:pPr>
      <w:r>
        <w:rPr>
          <w:rFonts w:ascii="Times New Roman"/>
          <w:b w:val="false"/>
          <w:i w:val="false"/>
          <w:color w:val="000000"/>
          <w:sz w:val="28"/>
        </w:rPr>
        <w:t xml:space="preserve">
      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 бекітілсін:</w:t>
      </w:r>
    </w:p>
    <w:bookmarkEnd w:id="1"/>
    <w:bookmarkStart w:name="z3" w:id="2"/>
    <w:p>
      <w:pPr>
        <w:spacing w:after="0"/>
        <w:ind w:left="0"/>
        <w:jc w:val="both"/>
      </w:pPr>
      <w:r>
        <w:rPr>
          <w:rFonts w:ascii="Times New Roman"/>
          <w:b w:val="false"/>
          <w:i w:val="false"/>
          <w:color w:val="000000"/>
          <w:sz w:val="28"/>
        </w:rPr>
        <w:t>
      1) кірістер – 22 450 807 мың теңге, оның ішінде:</w:t>
      </w:r>
    </w:p>
    <w:bookmarkEnd w:id="2"/>
    <w:p>
      <w:pPr>
        <w:spacing w:after="0"/>
        <w:ind w:left="0"/>
        <w:jc w:val="both"/>
      </w:pPr>
      <w:r>
        <w:rPr>
          <w:rFonts w:ascii="Times New Roman"/>
          <w:b w:val="false"/>
          <w:i w:val="false"/>
          <w:color w:val="000000"/>
          <w:sz w:val="28"/>
        </w:rPr>
        <w:t>
      салықтық түсімдер – 19 776 958 мың теңге;</w:t>
      </w:r>
    </w:p>
    <w:p>
      <w:pPr>
        <w:spacing w:after="0"/>
        <w:ind w:left="0"/>
        <w:jc w:val="both"/>
      </w:pPr>
      <w:r>
        <w:rPr>
          <w:rFonts w:ascii="Times New Roman"/>
          <w:b w:val="false"/>
          <w:i w:val="false"/>
          <w:color w:val="000000"/>
          <w:sz w:val="28"/>
        </w:rPr>
        <w:t>
      салықтық емес түсімдер – 13 076 мың теңге;</w:t>
      </w:r>
    </w:p>
    <w:p>
      <w:pPr>
        <w:spacing w:after="0"/>
        <w:ind w:left="0"/>
        <w:jc w:val="both"/>
      </w:pPr>
      <w:r>
        <w:rPr>
          <w:rFonts w:ascii="Times New Roman"/>
          <w:b w:val="false"/>
          <w:i w:val="false"/>
          <w:color w:val="000000"/>
          <w:sz w:val="28"/>
        </w:rPr>
        <w:t>
      негізгі капиталды сатудан түсетін түсімдер – 132 177 мың теңге;</w:t>
      </w:r>
    </w:p>
    <w:p>
      <w:pPr>
        <w:spacing w:after="0"/>
        <w:ind w:left="0"/>
        <w:jc w:val="both"/>
      </w:pPr>
      <w:r>
        <w:rPr>
          <w:rFonts w:ascii="Times New Roman"/>
          <w:b w:val="false"/>
          <w:i w:val="false"/>
          <w:color w:val="000000"/>
          <w:sz w:val="28"/>
        </w:rPr>
        <w:t>
      трансферттердің түсімдері – 2 528 596 мың теңге;</w:t>
      </w:r>
    </w:p>
    <w:bookmarkStart w:name="z4" w:id="3"/>
    <w:p>
      <w:pPr>
        <w:spacing w:after="0"/>
        <w:ind w:left="0"/>
        <w:jc w:val="both"/>
      </w:pPr>
      <w:r>
        <w:rPr>
          <w:rFonts w:ascii="Times New Roman"/>
          <w:b w:val="false"/>
          <w:i w:val="false"/>
          <w:color w:val="000000"/>
          <w:sz w:val="28"/>
        </w:rPr>
        <w:t>
      2) шығындар – 22 483 312 мың теңге;</w:t>
      </w:r>
    </w:p>
    <w:bookmarkEnd w:id="3"/>
    <w:bookmarkStart w:name="z5" w:id="4"/>
    <w:p>
      <w:pPr>
        <w:spacing w:after="0"/>
        <w:ind w:left="0"/>
        <w:jc w:val="both"/>
      </w:pPr>
      <w:r>
        <w:rPr>
          <w:rFonts w:ascii="Times New Roman"/>
          <w:b w:val="false"/>
          <w:i w:val="false"/>
          <w:color w:val="000000"/>
          <w:sz w:val="28"/>
        </w:rPr>
        <w:t>
      3) таза бюджеттік несиелендіру – 3 957 мың теңге, оның ішінде:</w:t>
      </w:r>
    </w:p>
    <w:bookmarkEnd w:id="4"/>
    <w:p>
      <w:pPr>
        <w:spacing w:after="0"/>
        <w:ind w:left="0"/>
        <w:jc w:val="both"/>
      </w:pPr>
      <w:r>
        <w:rPr>
          <w:rFonts w:ascii="Times New Roman"/>
          <w:b w:val="false"/>
          <w:i w:val="false"/>
          <w:color w:val="000000"/>
          <w:sz w:val="28"/>
        </w:rPr>
        <w:t>
      бюджеттік несиелер – 3 181 мың теңге;</w:t>
      </w:r>
    </w:p>
    <w:p>
      <w:pPr>
        <w:spacing w:after="0"/>
        <w:ind w:left="0"/>
        <w:jc w:val="both"/>
      </w:pPr>
      <w:r>
        <w:rPr>
          <w:rFonts w:ascii="Times New Roman"/>
          <w:b w:val="false"/>
          <w:i w:val="false"/>
          <w:color w:val="000000"/>
          <w:sz w:val="28"/>
        </w:rPr>
        <w:t>
      бюджеттік несиелерді өтеу - 776 мың теңге;</w:t>
      </w:r>
    </w:p>
    <w:bookmarkStart w:name="z6" w:id="5"/>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5"/>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Start w:name="z7" w:id="6"/>
    <w:p>
      <w:pPr>
        <w:spacing w:after="0"/>
        <w:ind w:left="0"/>
        <w:jc w:val="both"/>
      </w:pPr>
      <w:r>
        <w:rPr>
          <w:rFonts w:ascii="Times New Roman"/>
          <w:b w:val="false"/>
          <w:i w:val="false"/>
          <w:color w:val="000000"/>
          <w:sz w:val="28"/>
        </w:rPr>
        <w:t>
      5) бюджет тапшылығы (профициті) – -36 462 мың теңге;</w:t>
      </w:r>
    </w:p>
    <w:bookmarkEnd w:id="6"/>
    <w:bookmarkStart w:name="z8" w:id="7"/>
    <w:p>
      <w:pPr>
        <w:spacing w:after="0"/>
        <w:ind w:left="0"/>
        <w:jc w:val="both"/>
      </w:pPr>
      <w:r>
        <w:rPr>
          <w:rFonts w:ascii="Times New Roman"/>
          <w:b w:val="false"/>
          <w:i w:val="false"/>
          <w:color w:val="000000"/>
          <w:sz w:val="28"/>
        </w:rPr>
        <w:t>
      6) бюджет тапшылығын қаржыландыру (профицитін пайдалану) – 36 462 мың теңге; оның ішінде:</w:t>
      </w:r>
    </w:p>
    <w:bookmarkEnd w:id="7"/>
    <w:p>
      <w:pPr>
        <w:spacing w:after="0"/>
        <w:ind w:left="0"/>
        <w:jc w:val="both"/>
      </w:pPr>
      <w:r>
        <w:rPr>
          <w:rFonts w:ascii="Times New Roman"/>
          <w:b w:val="false"/>
          <w:i w:val="false"/>
          <w:color w:val="000000"/>
          <w:sz w:val="28"/>
        </w:rPr>
        <w:t>
      қарыздар түсімі – 3 181 мың теңге;</w:t>
      </w:r>
    </w:p>
    <w:p>
      <w:pPr>
        <w:spacing w:after="0"/>
        <w:ind w:left="0"/>
        <w:jc w:val="both"/>
      </w:pPr>
      <w:r>
        <w:rPr>
          <w:rFonts w:ascii="Times New Roman"/>
          <w:b w:val="false"/>
          <w:i w:val="false"/>
          <w:color w:val="000000"/>
          <w:sz w:val="28"/>
        </w:rPr>
        <w:t>
      қарыздарды өтеу – 776 мың теңге;</w:t>
      </w:r>
    </w:p>
    <w:p>
      <w:pPr>
        <w:spacing w:after="0"/>
        <w:ind w:left="0"/>
        <w:jc w:val="both"/>
      </w:pPr>
      <w:r>
        <w:rPr>
          <w:rFonts w:ascii="Times New Roman"/>
          <w:b w:val="false"/>
          <w:i w:val="false"/>
          <w:color w:val="000000"/>
          <w:sz w:val="28"/>
        </w:rPr>
        <w:t>
      бюджет қаражатының пайдаланылатын қалдықтары – 32 505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Жылыой аудандық мәслихатының 28.04.2016 № </w:t>
      </w:r>
      <w:r>
        <w:rPr>
          <w:rFonts w:ascii="Times New Roman"/>
          <w:b w:val="false"/>
          <w:i w:val="false"/>
          <w:color w:val="ff0000"/>
          <w:sz w:val="28"/>
        </w:rPr>
        <w:t>2-1</w:t>
      </w:r>
      <w:r>
        <w:rPr>
          <w:rFonts w:ascii="Times New Roman"/>
          <w:b w:val="false"/>
          <w:i w:val="false"/>
          <w:color w:val="ff0000"/>
          <w:sz w:val="28"/>
        </w:rPr>
        <w:t xml:space="preserve">; 11.07.2016 № </w:t>
      </w:r>
      <w:r>
        <w:rPr>
          <w:rFonts w:ascii="Times New Roman"/>
          <w:b w:val="false"/>
          <w:i w:val="false"/>
          <w:color w:val="ff0000"/>
          <w:sz w:val="28"/>
        </w:rPr>
        <w:t>4-1</w:t>
      </w:r>
      <w:r>
        <w:rPr>
          <w:rFonts w:ascii="Times New Roman"/>
          <w:b w:val="false"/>
          <w:i w:val="false"/>
          <w:color w:val="ff0000"/>
          <w:sz w:val="28"/>
        </w:rPr>
        <w:t xml:space="preserve">; 31.10.2016 № </w:t>
      </w:r>
      <w:r>
        <w:rPr>
          <w:rFonts w:ascii="Times New Roman"/>
          <w:b w:val="false"/>
          <w:i w:val="false"/>
          <w:color w:val="ff0000"/>
          <w:sz w:val="28"/>
        </w:rPr>
        <w:t>6-1</w:t>
      </w:r>
      <w:r>
        <w:rPr>
          <w:rFonts w:ascii="Times New Roman"/>
          <w:b w:val="false"/>
          <w:i w:val="false"/>
          <w:color w:val="ff0000"/>
          <w:sz w:val="28"/>
        </w:rPr>
        <w:t xml:space="preserve">; 14.12.2016 № </w:t>
      </w:r>
      <w:r>
        <w:rPr>
          <w:rFonts w:ascii="Times New Roman"/>
          <w:b w:val="false"/>
          <w:i w:val="false"/>
          <w:color w:val="ff0000"/>
          <w:sz w:val="28"/>
        </w:rPr>
        <w:t>8-2</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2016 жылға келесідей көлемде белгіленсін:</w:t>
      </w:r>
    </w:p>
    <w:bookmarkEnd w:id="8"/>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50%;</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 100%;</w:t>
      </w:r>
    </w:p>
    <w:p>
      <w:pPr>
        <w:spacing w:after="0"/>
        <w:ind w:left="0"/>
        <w:jc w:val="both"/>
      </w:pPr>
      <w:r>
        <w:rPr>
          <w:rFonts w:ascii="Times New Roman"/>
          <w:b w:val="false"/>
          <w:i w:val="false"/>
          <w:color w:val="000000"/>
          <w:sz w:val="28"/>
        </w:rPr>
        <w:t>
      әлеуметтік салық - 50%.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Атырау облысы Жылыой аудандық мәслихатының 31.10.2016 № </w:t>
      </w:r>
      <w:r>
        <w:rPr>
          <w:rFonts w:ascii="Times New Roman"/>
          <w:b w:val="false"/>
          <w:i w:val="false"/>
          <w:color w:val="ff0000"/>
          <w:sz w:val="28"/>
        </w:rPr>
        <w:t>6-1</w:t>
      </w:r>
      <w:r>
        <w:rPr>
          <w:rFonts w:ascii="Times New Roman"/>
          <w:b w:val="false"/>
          <w:i w:val="false"/>
          <w:color w:val="ff0000"/>
          <w:sz w:val="28"/>
        </w:rPr>
        <w:t xml:space="preserve">; 14.12.2016 № </w:t>
      </w:r>
      <w:r>
        <w:rPr>
          <w:rFonts w:ascii="Times New Roman"/>
          <w:b w:val="false"/>
          <w:i w:val="false"/>
          <w:color w:val="ff0000"/>
          <w:sz w:val="28"/>
        </w:rPr>
        <w:t>8-2</w:t>
      </w:r>
      <w:r>
        <w:rPr>
          <w:rFonts w:ascii="Times New Roman"/>
          <w:b w:val="false"/>
          <w:i w:val="false"/>
          <w:color w:val="ff0000"/>
          <w:sz w:val="28"/>
        </w:rPr>
        <w:t xml:space="preserve"> шешімдерімен (01.01.2016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3. Аудан бюджетінен облыстық бюджетке бюджеттік алымдардың 2016 жылға арналған көлемі 12 189 005 мың теңге сомасында белгіленсін.</w:t>
      </w:r>
    </w:p>
    <w:bookmarkEnd w:id="9"/>
    <w:bookmarkStart w:name="z11" w:id="10"/>
    <w:p>
      <w:pPr>
        <w:spacing w:after="0"/>
        <w:ind w:left="0"/>
        <w:jc w:val="both"/>
      </w:pPr>
      <w:r>
        <w:rPr>
          <w:rFonts w:ascii="Times New Roman"/>
          <w:b w:val="false"/>
          <w:i w:val="false"/>
          <w:color w:val="000000"/>
          <w:sz w:val="28"/>
        </w:rPr>
        <w:t>
      4. 2016 жылғы 1 қаңтардан бастап азаматтық қызметшiлерге еңбекақы 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 белгiленсiн.</w:t>
      </w:r>
    </w:p>
    <w:bookmarkEnd w:id="10"/>
    <w:bookmarkStart w:name="z12" w:id="11"/>
    <w:p>
      <w:pPr>
        <w:spacing w:after="0"/>
        <w:ind w:left="0"/>
        <w:jc w:val="both"/>
      </w:pPr>
      <w:r>
        <w:rPr>
          <w:rFonts w:ascii="Times New Roman"/>
          <w:b w:val="false"/>
          <w:i w:val="false"/>
          <w:color w:val="000000"/>
          <w:sz w:val="28"/>
        </w:rPr>
        <w:t>
      5. 2016 жылға арналған аудандық бюджетте республикалық бюджеттен төмендегідей көлемдерде:</w:t>
      </w:r>
    </w:p>
    <w:bookmarkEnd w:id="11"/>
    <w:p>
      <w:pPr>
        <w:spacing w:after="0"/>
        <w:ind w:left="0"/>
        <w:jc w:val="both"/>
      </w:pPr>
      <w:r>
        <w:rPr>
          <w:rFonts w:ascii="Times New Roman"/>
          <w:b w:val="false"/>
          <w:i w:val="false"/>
          <w:color w:val="000000"/>
          <w:sz w:val="28"/>
        </w:rPr>
        <w:t>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 – 915 291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370 243 мың теңге;</w:t>
      </w:r>
    </w:p>
    <w:p>
      <w:pPr>
        <w:spacing w:after="0"/>
        <w:ind w:left="0"/>
        <w:jc w:val="both"/>
      </w:pPr>
      <w:r>
        <w:rPr>
          <w:rFonts w:ascii="Times New Roman"/>
          <w:b w:val="false"/>
          <w:i w:val="false"/>
          <w:color w:val="000000"/>
          <w:sz w:val="28"/>
        </w:rPr>
        <w:t>
      әкімшілік мемлекеттік қызметшілердің еңбекақысының деңгейін арттыруға – 59 138 мың теңге;</w:t>
      </w:r>
    </w:p>
    <w:p>
      <w:pPr>
        <w:spacing w:after="0"/>
        <w:ind w:left="0"/>
        <w:jc w:val="both"/>
      </w:pPr>
      <w:r>
        <w:rPr>
          <w:rFonts w:ascii="Times New Roman"/>
          <w:b w:val="false"/>
          <w:i w:val="false"/>
          <w:color w:val="000000"/>
          <w:sz w:val="28"/>
        </w:rPr>
        <w:t>
      агроөнеркәсіптік кешеннің жергілікті атқарушы органдарының бөлімшелерін ұстауға – 5 410 мың теңге;</w:t>
      </w:r>
    </w:p>
    <w:p>
      <w:pPr>
        <w:spacing w:after="0"/>
        <w:ind w:left="0"/>
        <w:jc w:val="both"/>
      </w:pPr>
      <w:r>
        <w:rPr>
          <w:rFonts w:ascii="Times New Roman"/>
          <w:b w:val="false"/>
          <w:i w:val="false"/>
          <w:color w:val="000000"/>
          <w:sz w:val="28"/>
        </w:rPr>
        <w:t>
      азаматтық хал актілерін тіркеу бөлімдерінің штат санын ұстауға – 1 444 мың теңге;</w:t>
      </w:r>
    </w:p>
    <w:p>
      <w:pPr>
        <w:spacing w:after="0"/>
        <w:ind w:left="0"/>
        <w:jc w:val="both"/>
      </w:pPr>
      <w:r>
        <w:rPr>
          <w:rFonts w:ascii="Times New Roman"/>
          <w:b w:val="false"/>
          <w:i w:val="false"/>
          <w:color w:val="000000"/>
          <w:sz w:val="28"/>
        </w:rPr>
        <w:t>
      Қазақстан Республикасында мүгедектердiң құқықтарын қамтамасыз ету және өмiр сүру сапасын жақсарту жөнiндегi 2012-2018 жылдарға арналған iс-шаралар жоспарын іске асыруға - 12 210 мың теңге ағымдағы нысаналы трансферттер көзделгені ескерілсін.</w:t>
      </w:r>
    </w:p>
    <w:bookmarkStart w:name="z13" w:id="12"/>
    <w:p>
      <w:pPr>
        <w:spacing w:after="0"/>
        <w:ind w:left="0"/>
        <w:jc w:val="both"/>
      </w:pPr>
      <w:r>
        <w:rPr>
          <w:rFonts w:ascii="Times New Roman"/>
          <w:b w:val="false"/>
          <w:i w:val="false"/>
          <w:color w:val="000000"/>
          <w:sz w:val="28"/>
        </w:rPr>
        <w:t>
      6. 2016 жылға арналған аудандық бюджетте мамандарды әлеуметтік қолдау шараларын iске асыру үшін жергілікті атқарушы органдарға - 3 181 мың теңге сомасында бюджеттiк кредиттер беру көзделгені ескерілсін.</w:t>
      </w:r>
    </w:p>
    <w:bookmarkEnd w:id="12"/>
    <w:bookmarkStart w:name="z14" w:id="13"/>
    <w:p>
      <w:pPr>
        <w:spacing w:after="0"/>
        <w:ind w:left="0"/>
        <w:jc w:val="both"/>
      </w:pPr>
      <w:r>
        <w:rPr>
          <w:rFonts w:ascii="Times New Roman"/>
          <w:b w:val="false"/>
          <w:i w:val="false"/>
          <w:color w:val="000000"/>
          <w:sz w:val="28"/>
        </w:rPr>
        <w:t>
      7. 2016 жылға арналған аудандық бюджетте облыстық бюджеттен төмендегідей көлемдерде:</w:t>
      </w:r>
    </w:p>
    <w:bookmarkEnd w:id="13"/>
    <w:p>
      <w:pPr>
        <w:spacing w:after="0"/>
        <w:ind w:left="0"/>
        <w:jc w:val="both"/>
      </w:pP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көмекке - 720 мың теңге;</w:t>
      </w:r>
    </w:p>
    <w:p>
      <w:pPr>
        <w:spacing w:after="0"/>
        <w:ind w:left="0"/>
        <w:jc w:val="both"/>
      </w:pPr>
      <w:r>
        <w:rPr>
          <w:rFonts w:ascii="Times New Roman"/>
          <w:b w:val="false"/>
          <w:i w:val="false"/>
          <w:color w:val="000000"/>
          <w:sz w:val="28"/>
        </w:rPr>
        <w:t>
      18 жасқа дейінгі балаларға мемлекеттік жәрдемақыларға - 6 840 мың теңге;</w:t>
      </w:r>
    </w:p>
    <w:p>
      <w:pPr>
        <w:spacing w:after="0"/>
        <w:ind w:left="0"/>
        <w:jc w:val="both"/>
      </w:pPr>
      <w:r>
        <w:rPr>
          <w:rFonts w:ascii="Times New Roman"/>
          <w:b w:val="false"/>
          <w:i w:val="false"/>
          <w:color w:val="000000"/>
          <w:sz w:val="28"/>
        </w:rPr>
        <w:t>
      Чернобыль АЭС-сындағы апаттың салдарын жоюға қатысушыларға біржолғы материалдық көмек беруге - 1 235 мың теңге ағымдағы нысаналы трансферттер көзделгені ескерілсін.</w:t>
      </w:r>
    </w:p>
    <w:bookmarkStart w:name="z15" w:id="14"/>
    <w:p>
      <w:pPr>
        <w:spacing w:after="0"/>
        <w:ind w:left="0"/>
        <w:jc w:val="both"/>
      </w:pPr>
      <w:r>
        <w:rPr>
          <w:rFonts w:ascii="Times New Roman"/>
          <w:b w:val="false"/>
          <w:i w:val="false"/>
          <w:color w:val="000000"/>
          <w:sz w:val="28"/>
        </w:rPr>
        <w:t>
      8. 2016 жылға жергілікті атқарушы органдарының резерві 1 242 мың теңге сомасында бекітілсін.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Атырау облысы Жылыой аудандық мәслихатының 31.10.2016 № </w:t>
      </w:r>
      <w:r>
        <w:rPr>
          <w:rFonts w:ascii="Times New Roman"/>
          <w:b w:val="false"/>
          <w:i w:val="false"/>
          <w:color w:val="ff0000"/>
          <w:sz w:val="28"/>
        </w:rPr>
        <w:t>6-1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9. Азаматтық қызметші болып табылатын және ауылдық жерде жұмыс істейтін әлеуметтік қамсыздандыру, білім беру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5"/>
    <w:bookmarkStart w:name="z17" w:id="16"/>
    <w:p>
      <w:pPr>
        <w:spacing w:after="0"/>
        <w:ind w:left="0"/>
        <w:jc w:val="both"/>
      </w:pPr>
      <w:r>
        <w:rPr>
          <w:rFonts w:ascii="Times New Roman"/>
          <w:b w:val="false"/>
          <w:i w:val="false"/>
          <w:color w:val="000000"/>
          <w:sz w:val="28"/>
        </w:rPr>
        <w:t xml:space="preserve">
      10. 2016 жылға арналған аудандық бюджеттің орындалу процесінде қысқартуға жатпайтын жергілікті бюджеттің бағдарлама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p>
    <w:bookmarkEnd w:id="16"/>
    <w:bookmarkStart w:name="z18" w:id="17"/>
    <w:p>
      <w:pPr>
        <w:spacing w:after="0"/>
        <w:ind w:left="0"/>
        <w:jc w:val="both"/>
      </w:pPr>
      <w:r>
        <w:rPr>
          <w:rFonts w:ascii="Times New Roman"/>
          <w:b w:val="false"/>
          <w:i w:val="false"/>
          <w:color w:val="000000"/>
          <w:sz w:val="28"/>
        </w:rPr>
        <w:t>
      11. Осы шешімнің орындалуын бақылау аудандық мәслихаттың бюджет, қаржы, экономика және кәсіпкерлікті дамыту мәселелері жөніндегі тұрақты комиссиясына (Б. Сұлтанов) жүктелсін.</w:t>
      </w:r>
    </w:p>
    <w:bookmarkEnd w:id="17"/>
    <w:bookmarkStart w:name="z19" w:id="18"/>
    <w:p>
      <w:pPr>
        <w:spacing w:after="0"/>
        <w:ind w:left="0"/>
        <w:jc w:val="both"/>
      </w:pPr>
      <w:r>
        <w:rPr>
          <w:rFonts w:ascii="Times New Roman"/>
          <w:b w:val="false"/>
          <w:i w:val="false"/>
          <w:color w:val="000000"/>
          <w:sz w:val="28"/>
        </w:rPr>
        <w:t>
      12. Осы шешім 2016 жылдың 1 қаңтарынан бастап қолданысқа енгiзiледi.</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XХХV</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"2016-2018 жылдарға арналған аудандық бюджет туралы" аудандық мәслихаттың 2015 жылғы 24 желтоқсандағы № 35-2 шешіміне 1 қосымша</w:t>
            </w:r>
          </w:p>
        </w:tc>
      </w:tr>
    </w:tbl>
    <w:p>
      <w:pPr>
        <w:spacing w:after="0"/>
        <w:ind w:left="0"/>
        <w:jc w:val="both"/>
      </w:pPr>
      <w:r>
        <w:rPr>
          <w:rFonts w:ascii="Times New Roman"/>
          <w:b w:val="false"/>
          <w:i w:val="false"/>
          <w:color w:val="ff0000"/>
          <w:sz w:val="28"/>
        </w:rPr>
        <w:t xml:space="preserve">
      Ескерту. 1-қосымша жаңа редакцияда – Атырау облысы Жылыой аудандық мәслихатының 14.12.2016 № </w:t>
      </w:r>
      <w:r>
        <w:rPr>
          <w:rFonts w:ascii="Times New Roman"/>
          <w:b w:val="false"/>
          <w:i w:val="false"/>
          <w:color w:val="ff0000"/>
          <w:sz w:val="28"/>
        </w:rPr>
        <w:t>8-2</w:t>
      </w:r>
      <w:r>
        <w:rPr>
          <w:rFonts w:ascii="Times New Roman"/>
          <w:b w:val="false"/>
          <w:i w:val="false"/>
          <w:color w:val="ff0000"/>
          <w:sz w:val="28"/>
        </w:rPr>
        <w:t xml:space="preserve"> шешімімен</w:t>
      </w:r>
      <w:r>
        <w:rPr>
          <w:rFonts w:ascii="Times New Roman"/>
          <w:b w:val="false"/>
          <w:i w:val="false"/>
          <w:color w:val="ff0000"/>
          <w:sz w:val="28"/>
        </w:rPr>
        <w:t xml:space="preserve"> (01.01.2016 бастап қолданысқа енгізіледі).</w:t>
      </w:r>
    </w:p>
    <w:p>
      <w:pPr>
        <w:spacing w:after="0"/>
        <w:ind w:left="0"/>
        <w:jc w:val="left"/>
      </w:pPr>
      <w:r>
        <w:rPr>
          <w:rFonts w:ascii="Times New Roman"/>
          <w:b/>
          <w:i w:val="false"/>
          <w:color w:val="000000"/>
        </w:rPr>
        <w:t xml:space="preserve"> 2016 жылғы нақтыланған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22 450 807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19776958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1178915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1178915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17333990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17064856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2528596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2528596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2528596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22483312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3115841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коммуналдық шаруашылығы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2239383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710"/>
        <w:gridCol w:w="1102"/>
        <w:gridCol w:w="4433"/>
        <w:gridCol w:w="39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
          <w:p>
            <w:pPr>
              <w:spacing w:after="20"/>
              <w:ind w:left="20"/>
              <w:jc w:val="both"/>
            </w:pPr>
            <w:r>
              <w:rPr>
                <w:rFonts w:ascii="Times New Roman"/>
                <w:b w:val="false"/>
                <w:i w:val="false"/>
                <w:color w:val="000000"/>
                <w:sz w:val="20"/>
              </w:rPr>
              <w:t>
Санаты</w:t>
            </w:r>
          </w:p>
          <w:bookmarkEnd w:id="19"/>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36462</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
          <w:p>
            <w:pPr>
              <w:spacing w:after="20"/>
              <w:ind w:left="20"/>
              <w:jc w:val="both"/>
            </w:pPr>
            <w:r>
              <w:rPr>
                <w:rFonts w:ascii="Times New Roman"/>
                <w:b w:val="false"/>
                <w:i w:val="false"/>
                <w:color w:val="000000"/>
                <w:sz w:val="20"/>
              </w:rPr>
              <w:t>
5</w:t>
            </w:r>
          </w:p>
          <w:bookmarkEnd w:id="20"/>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
          <w:p>
            <w:pPr>
              <w:spacing w:after="20"/>
              <w:ind w:left="20"/>
              <w:jc w:val="both"/>
            </w:pPr>
            <w:r>
              <w:rPr>
                <w:rFonts w:ascii="Times New Roman"/>
                <w:b w:val="false"/>
                <w:i w:val="false"/>
                <w:color w:val="000000"/>
                <w:sz w:val="20"/>
              </w:rPr>
              <w:t>
7</w:t>
            </w:r>
          </w:p>
          <w:bookmarkEnd w:id="21"/>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
          <w:p>
            <w:pPr>
              <w:spacing w:after="20"/>
              <w:ind w:left="20"/>
              <w:jc w:val="both"/>
            </w:pPr>
            <w:r>
              <w:rPr>
                <w:rFonts w:ascii="Times New Roman"/>
                <w:b w:val="false"/>
                <w:i w:val="false"/>
                <w:color w:val="000000"/>
                <w:sz w:val="20"/>
              </w:rPr>
              <w:t>
8</w:t>
            </w:r>
          </w:p>
          <w:bookmarkEnd w:id="22"/>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"2016-2018 жылдарға арналған аудандық бюджет туралы" аудандық мәслихаттың 2015 жылғы 24 желтоқсандағы № 35-2 шешіміне 2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15578062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13582589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13323357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30"/>
        <w:gridCol w:w="31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2509949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2243677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2109677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232985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232985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"2016-2018 жылдарға арналған</w:t>
            </w:r>
            <w:r>
              <w:br/>
            </w:r>
            <w:r>
              <w:rPr>
                <w:rFonts w:ascii="Times New Roman"/>
                <w:b w:val="false"/>
                <w:i w:val="false"/>
                <w:color w:val="000000"/>
                <w:sz w:val="20"/>
              </w:rPr>
              <w:t>аудандық бюджет туралы"</w:t>
            </w:r>
            <w:r>
              <w:br/>
            </w:r>
            <w:r>
              <w:rPr>
                <w:rFonts w:ascii="Times New Roman"/>
                <w:b w:val="false"/>
                <w:i w:val="false"/>
                <w:color w:val="000000"/>
                <w:sz w:val="20"/>
              </w:rPr>
              <w:t>аудандық мәслихаттың 2015 жылғы</w:t>
            </w:r>
            <w:r>
              <w:br/>
            </w:r>
            <w:r>
              <w:rPr>
                <w:rFonts w:ascii="Times New Roman"/>
                <w:b w:val="false"/>
                <w:i w:val="false"/>
                <w:color w:val="000000"/>
                <w:sz w:val="20"/>
              </w:rPr>
              <w:t>24 желтоқсандағы № 35-2</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2"/>
        <w:gridCol w:w="1226"/>
        <w:gridCol w:w="1229"/>
        <w:gridCol w:w="6094"/>
        <w:gridCol w:w="28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15578062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13582589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13323357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2509949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185341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258493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12189005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"2016-2018 жылдарға арналған аудандық бюджет туралы" аудандық мәслихаттың 2015 жылғы 24 желтоқсандағы № 35-2 шешіміне 4 қосымша</w:t>
            </w:r>
          </w:p>
        </w:tc>
      </w:tr>
    </w:tbl>
    <w:p>
      <w:pPr>
        <w:spacing w:after="0"/>
        <w:ind w:left="0"/>
        <w:jc w:val="left"/>
      </w:pPr>
      <w:r>
        <w:rPr>
          <w:rFonts w:ascii="Times New Roman"/>
          <w:b/>
          <w:i w:val="false"/>
          <w:color w:val="000000"/>
        </w:rPr>
        <w:t xml:space="preserve"> 2016 жылға арналған аудандық бюджеттің орындалу процесінде қысқартуға жатпайтын аудандық бюджеттің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