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ed21" w14:textId="0b8e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ауылдық округі әкіміне барлық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2015 жылғы 05 қаңтардағы № 4 қаулысы. Атырау облысының Әділет департаментінде 2015 жылғы 19 қаңтарда № 3091 болып тіркелді. Күші жойылды - Атырау облысы Махамбет аудандық әкімдігінің 2015 жылғы 17 сәуірдегі № 235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әкімдігінің 17.04.2015 № 235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қосымшасына сәйкес, Махамбет аудандық аумақтық сайлау комиссиясымен (келісім бойынша) бірлесіп, Махамбет ауылдық округі әкіміне барлық кандидаттар үшін үгіттік баспа материалдарын орналастыру үшін орын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орындалуына бақылау жасау «Махамбет ауданы әкімінің аппараты» мемлекеттік мекемесінің басшысы Н. 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Жаңабаев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Махамбет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комиссиясының төрағасы                           Ж. Пазулов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2015 жылғы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қаңтар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қаулысына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ауылдық округі әкіміне барлық кандидаттар үшін үгіттік баспа материалдарын орналастыру үшін орын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347"/>
        <w:gridCol w:w="840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ауылы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«Махамбет аудандық мәслихатының аппараты» мемлекеттік мекемесі әкімшілік ғимараты жанындағы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