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af37" w14:textId="ec0a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ауданында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2015 жылғы 19 ақпандағы № 106 қаулысы. Атырау облысының Әділет департаментінде 2015 жылғы 3 наурызда № 3117 болып тіркелді. Күші жойылды - Атырау облысы Махамбет ауданы әкімдігінің 2016 жылғы 20 сәуірдегі № 128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Махамбет ауданы әкімдігінің 20.04.2016 № </w:t>
      </w:r>
      <w:r>
        <w:rPr>
          <w:rFonts w:ascii="Times New Roman"/>
          <w:b w:val="false"/>
          <w:i w:val="false"/>
          <w:color w:val="ff0000"/>
          <w:sz w:val="28"/>
        </w:rPr>
        <w:t>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күшіне енеді және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қоғамдық жұмыстардың түрлері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Қоғамдық жұмыстардың көлемі мен нақты жағдайлары, еңбегіне төленетін ақылардың мөлшері және олардың қаржыландыру көздері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аудан әкімінің орынбасары М. Сейтқалиевқа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Жаңабаев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(АҰҚБМАФ)_______(МАП)_______(МАІІБ)________(МАММ)______(МАБ)______(МАӘБ) _____(МАМКБ)______(МАҚІЖБ)______ (CAБАБ)_______ (МАТЖБ )________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"Ардагерлер ұйымы"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қоғамдық бірлестігінің Махамбет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филиалының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 Н. Саменов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"Атырау облысы Махамбет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прокуратурасы"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 прокуроры________ А. Жұмабеков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"Атырау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департаменті Махамбет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істер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бастығы ____________ Б. Джаумбаев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"Атырау облысы Мәдениет, мұрағаттар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құжаттама басқармасының Махамбет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ауданы мемлекеттік мұрағаты"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 Ә. Есенғалиев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Атырау облысы Әділет департаменті"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республикалық мемлекеттік мекемесінің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актілерін орындау бойынша филиалы – "Махамбет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аумақтық бөлімі" аға сот орындаушысы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 С. Кереев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Атырау облысының Әділет департаменті Махамбет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ауданының Әділет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 _________ А. Ахатова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кірістер комитеті Атырау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бойынша Мемлекеттік кірістер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Махамбет ауданы бойынша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басқармасы"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 _________ Ә. Мұхтаров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Қорғаныс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"Атырау облысы Махамбет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жөніндегі бөлімі"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бастығы _________ Е. Муратов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істері және сыбайлас жемқорлыққа қарсы іс-қимыл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агенттігінің Атырау облысы бойынша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Солтүстік аймағы бойынша ауданаралық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басшысы ___________ З. Сүндетов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министрлігі Атырау облысының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департаменті Махамбет ауданының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 Б. Абдуллин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ауданы әкімдігінің 2015 жылғы "19" ақпандағы № 106 қаулысына 1-қосымша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тізбесі және қоғамдық жұмыстардың түрлері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6158"/>
        <w:gridCol w:w="5103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тiзбесi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"Ардагерлер ұйымы" республикалық қоғамдық бірлестігінің Махамбет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Махамбет ауданының прокуратурасы"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облысының Ішкі істер департаменті Махамбет ауданының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үй жайларды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Мәдениет, мұрағаттар және құжаттама басқармасының Махамбет ауданы мемлекеттік мұрағаты"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Атырау облысы Әділет департаменті" республикалық мемлекеттік мекемесінің сот актілерін орындау бойынша филиалы – "Махамбет аумақтық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Атырау облысының Әділет департаменті Махамбет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кірістер комитеті Атырау облысы бойынша Мемлекеттік кірістер департаментінің Махамбет ауданы бойынша Мемлекеттік кірістер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"Атырау облысы Махамбет ауданының қорғаныс істері жөніндегі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шақыру учаскесiне тiркеуге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қызмет істері және сыбайлас жемқорлыққа қарсы іс-қимыл агенттігінің Атырау облысы бойынша департаментінің Солтүстік аймағы бойынша ауданаралық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Атырау облысының Төтенше жағдайлар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Махамбет ауданының Төтенше жағдайлар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"Махамбет ауданы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"Махамбет аудандық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жүргізуші, есепшінің көмекшісі, 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"Махамбет аудандық экономика және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"Махамбет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газет таратушы, аймақты экологиялық сауықтыру(көгалдандыру және көркейту), мал санағын жүргізуге қатысу, профилактикалық мал егу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"Алмалы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газет таратушы, аймақты экологиялық сауықтыру(көгалдандыру және көркейту), мал санағын жүргізуге қатысу, профилактикалық мал егу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газет таратушы, аймақты экологиялық сауықтыру(көгалдандыру және көркейту), мал санағын жүргізуге қатысу, профилактикалық мал егу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газет таратушы, аймақты экологиялық сауықтыру(көгалдандыру және көркейту), мал санағын жүргізу қатысу, профилактикалық мал егу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газет таратушы, аймақты экологиялық сауықтыру(көгалдандыру және көркейту), мал санағын жүргізуге қатысу, профилактикалық мал егу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"Бақсай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газет таратушы, аймақты экологиялық сауықтыру(көгалдандыру және көркейту), мал санағын жүргізуге қатысу, профилактикалық мал егу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"Бейбарыс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газет таратушы, аймақты экологиялық сауықтыру(көгалдандыру және көркейту), мал санағын жүргізуге қатысу, профилактикалық мал егу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"Есбол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аймақты экологиялық сауықтыру(көгалдандыру және көркейту), мал санағын жүргізуге қатысу, профилактикалық мал егу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"Жалғансай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газет таратушы, аймақты экологиялық сауықтыру(көгалдандыру және көркейту), мал санағын жүргізуге қатысу, профилактикалық мал егу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"Сарайшық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газет таратушы, аймақты экологиялық сауықтыру(көгалдандыру және көркейту), мал санағын жүргізуге қатысу, профилактикалық мал егу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ауданы әкімдігінің 2015 жылғы "19" ақпандағы № 106 қаулысына 2-қосымша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көлемi мен нақты жағдайлары, еңбекке төленетiн ақылардың мөлшерi және қаржыландыру көздерi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3731"/>
        <w:gridCol w:w="5310"/>
        <w:gridCol w:w="886"/>
        <w:gridCol w:w="945"/>
        <w:gridCol w:w="1064"/>
      </w:tblGrid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жалақыданалғандағы төлеудiң мөлшерi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 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 түрлерi: шабарман, iс жүргiзушi, газет таратушы, азаматтарды шақыру учаскесiне тiркеуге қатысу, тазалықшы, есепшінің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 қағаз айналымы, 38970 қағаз айналымы, 41064 қағаз айналымы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санағын жүргізуге қатысу, профилактикалық мал ауруларына қарсы егу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 мал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