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1788" w14:textId="1c51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ақыcының мөлшерлемесін есептеу қағидаcын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2015 жылғы 11 ақпандағы № 93 қаулысы. Атырау облысының Әділет департаментінде 2015 жылғы 17 наурызда № 3131 болып тіркелді. Күші жойылды - Атырау облысы Махамбет аудандық әкімдігінің 2015 жылғы 6 мамырдағы № 271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Атырау облысы Махамбет </w:t>
      </w:r>
      <w:r>
        <w:rPr>
          <w:rFonts w:ascii="Times New Roman"/>
          <w:b w:val="false"/>
          <w:i/>
          <w:color w:val="000000"/>
          <w:sz w:val="28"/>
        </w:rPr>
        <w:t xml:space="preserve">ауданы </w:t>
      </w:r>
      <w:r>
        <w:rPr>
          <w:rFonts w:ascii="Times New Roman"/>
          <w:b w:val="false"/>
          <w:i/>
          <w:color w:val="000000"/>
          <w:sz w:val="28"/>
        </w:rPr>
        <w:t xml:space="preserve">әкімдігінің 06.05.2015 № </w:t>
      </w:r>
      <w:r>
        <w:rPr>
          <w:rFonts w:ascii="Times New Roman"/>
          <w:b w:val="false"/>
          <w:i w:val="false"/>
          <w:color w:val="000000"/>
          <w:sz w:val="28"/>
        </w:rPr>
        <w:t>271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бекітілген, мемлекеттік мүлікті мүліктік жалдауға (жалға алуға)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аудандық коммуналдық мүлікті мүліктік жалдауға (жалға алуға) беру кезінде жалдау ақысының мөлшерлемесін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М. Сейтқалиевқа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Жаңабаев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ауданы әкімдігінің 2015 жылғы "11" ақпан № 93 қаулысымен бекітілген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коммуналдык мүлікті мүліктік жалдауға (жалға алуға) беру кезінде жалдау ақысының мөлшерлемесін есептеу Қағидасы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аудандық коммуналдық мүлікті мүліктік жалдауға (жалға алуға) беру кезінде жалдау ақысының мөлшерлемесін есептеу қағидасы (бұдан әрі – Қағида) Қазақстан Республикасы Үкіметінің 2014 жылғы 13 ақпандағы № 88 "Мемлекеттік мүлікті мүліктік жалдауға (жалға алуға) беру қағидаларын бекіту туралы" қаулысымен бекітілген қағидаларынының бекіту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аудандық коммуналдық мүлікті мүліктік жалдауға (жалға алуға) беру кезінде жалдау ақысының мөлшерлемесін есептеу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заңды тұлғалардың теңгерімінде тұрған мемлекеттік тұрғын емес қордың объектілерін мүліктік жалдауға (жалға алуға) беру кезінде жылдық жалдау ақысының мөлшерлемесін есептеу осы Қағиданың қосымшасына сәйкес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 негізінде анықталып,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S х Кт х Кк х Кск х Кр х Квд х Копф,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жылына аудандық коммуналдық заңды тұлғалардың теңгерімінде тұрған мемлекеттік тұрғын емес қордың объектілерін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Рбс- 1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құрылыс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жалдаушының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Копф-жалдаушының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Жабдықтар мен автокөлік құралдарын және басқа да тұтынылмайтын заттарды мүліктік жалдауға (жалға алуға) беру кезінде жылдық жалдау ақысының мөлшерлемесін есептеу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Nam/100 х Кп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жылына жабдықтар мен көлік құралдары мен басқа да тұтынылмайтын мүліктің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бухгалтерлік есеп деректері бойынша жабдықтардың қалдық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 пайыз тозуы есептелген жабдықтарды көлік құралдарын және баска да тұтынылмайтын мүлікті мүліктік жалдауға (жалға алуға) беру кезінде қалдық құны бастапқы (қалпына келтіру) құнынан 10 пайыз мөлшерінде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- Қазақстан Республикасының 2008 жылғы 10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төмендету коэффициенті (жабдықтар мен көлік құралдары және басқа да тұтынылмайтын мүліктің алпыс пайыздан аса тозуы кезінде қолданады - 0,8 мөлшерінде, сауда-сатып алу (делдалдық) қызметті қоспағанда, өндірістік қызметті ұйымдастыру және халыққа қызмет көрсету саласын дамыту үшін шағын кәсіпкерлік субъектілеріне беру кезінде - 0,5 мөлшерінде)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заңды тұлғалардың теңгеріміндегі мемлекеттік тұрғын емес қордың объектілерін, сондай-ақ жабдықты, автокөлік құралдарын және басқа да тұтынылмайтын заттарды сағат бойынша мүліктік жалдауға (жалға алуға) беру кезінде кезінде жалдау ақысын есептеу мынадай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аудандық коммуналдық заңды тұлғалардың теңгеріміндегі мемлекеттік тұрғын емес қордың объектілері, жабдық, көлік құралдары және басқа да тұтынылмайтын заттар үшін жалдау ақысының сағатына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–аудандық коммуналдық заңды тұлғалардың теңгеріміндегі мемлекеттік тұрғын емес қордың объектілері, жабдық, көлік құралдары және басқа да тұтынылмайтын заттар үшін жалдау ақысының жылына мөлшерлемесі;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объектілерді мүліктік жалдауға беру жүзеге асырылатын айдағы күндердің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коммуналдық мүлікті мүліктік жалдауға (жалға алуға) беру кезінде жалдау ақысының мөлшерлемесін есептеу қағидасына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1554"/>
        <w:gridCol w:w="9356"/>
      </w:tblGrid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мөлшерлеменің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республикалық бюджет туралы Қазақстан Республикасының Заңымен белгіленген 1,5 айлық есептік 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0336"/>
        <w:gridCol w:w="1325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гараж,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 (стадиондар, спорттық залдар)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Қолайлылық дәрежесін ескеретін коэффициент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(электр энергиясы, кәріз, сумен жабдықтау, жылыту) коммуникациялардың қандай да бір түрлері жоқ болса, әрбір түрге 0,1-ге азаяды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аудан орталығы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ауылдық елді мекендері үшін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халыққа қызмет көрсетуге арналған банкттердің, "Казпошта" акционерлік қоғамның есеп айырысу-кассалық орталықтары үшін (қол жетімділігі шектеулі коммуналдық заңды тұлғалардың ғимараттарында 0,5-ке төмендету коэффициенті қолданылады),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оқу орындарының жатақханаларында сауда қызметтерін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қоғамдық тамақтандыруды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мынадай салаларда қызметтерді ұйымдастыру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 орта, техникалық, кәсіптік,орта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5.5.2 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денсаулық сақтау, мәдениет және спорт салаларында қызметтерді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өткізу жүйесі бар (қол жетімділігі шектеулі) коммуналдық заңды тұлғалардың ғимараттарында қызметкерлердің тамақтануын ұйымдастыру, тұрмыстық қызметтерді көрсету, сондай-ақ оқу орындарындағы асхана, буфеттер мен жатақханалар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5.8. қызмет түрлері үшін 5.1-5.7-тармақтарда көрсетілген қызмет түрлерін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ұйымдастырушылық-құқықтық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сауда- делдалдық қызметті қоспағанда, өндірістік қызметті ұйымдастыру және халыққа қызметтер саласын дамыту үшін шағын кәсіпкерлік субъектілері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акцияларының (қатысу үлестерінің)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(жауапкершілігі шектеулі серіктестіктер)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қайырымдылық және қоғамдық бірлестіктер, бейкоммерциялық ұйымдар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