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c7b0" w14:textId="83cc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05 желтоқсандағы № 241 "Махамбет ауданында тұратын аз қамтылған отбасыларға (азаматтарға) тұрғын үй көмегін көрсетудің қағидасын бекіту туралы"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2015 жылғы 26 ақпандағы № 261 шешімі. Атырау облысының Әділет департаментінде 2015 жылғы 31 наурызда № 3138 болып тіркелді. Күші жойылды - Атырау облысы Махамбет аудандық мәслихатының 2015 жылғы 18 қыркүйектегі № 317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Махамбет аудандық мәслихатының 18.09.2015 № 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"Нормативтік құқықтық актілер туралы" Қазақстан Республикасының 1998 жылғы 24 наурыздағы Заңының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2014 жылғы 05 желтоқсандағы № 241 "Махамбет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3071 санымен тіркелген, аудандық "Жайық шұғыласы" газетінде 2015 жылғы 22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кондоминиум объектісін басқару органы - кондоминиум объектісін басқару жөніндегі функцияларды жүзеге асыратын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кондоминиум объектісінің ортақ мүлкін күтіп-ұстауға жұмсалатын шығыстар – үй-жайлардың (пәтерлердің)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"жекешендірілген тұрғынжайларда тұратын немесе мемлекеттік тұрғын үй қорындағы тұрғын үй–жайларды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Шешімнің орындалуын бақылау аудандық мәслихаттың заңдылықты сақтау, экономика және бюджет мәселелері жөніндегі тұрақты комиссиясының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30-сессиясының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Бисалиев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