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bd38" w14:textId="b10b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2015 жылғы 08 сәуірдегі № 198 қаулысы. Атырау облысының Әділет департаментінде 2015 жылғы 13 сәуірде № 3163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М.Ж. Сейтқалиевке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Жаңабаев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2015 жылғы "8" сәуірдегі № 198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958"/>
        <w:gridCol w:w="1941"/>
        <w:gridCol w:w="1783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Газ 3102 (Волга) тіркеу нөмірі Е 972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 аудандық 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39625 тіркеу нөмірі Е 201 NC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"Қосарал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39625 тіркеу нөмірі Е 202 NC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39625 тіркеу нөмірі Е 203 NC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"Есбол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31519-017 тіркеу нөмірі Е 092 BS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"Өнерпаз" КМҚК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экскаватор ЭО-2621 ВЗ тіркеу нөмірі ЕАМТ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"Қосарал орта мектебі"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Ескертпе: қысқартулардың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ММ – мемлекеттік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КМҚК – коммуналдық мемлекетік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