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ffa6" w14:textId="28ef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2014 жылғы 26 желтоқсандағы № 246 "2015 – 2017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2015 жылғы 24 маусымдағы № 293 шешімі. Атырау облысының Әділет департаментінде 2015 жылғы 10 шілдеде № 3250 болып тіркелді. Күші жойылды - Атырау облысы Махамбет аудандық мәслихатының 2016 жылғы 13 қаңтардағы № 358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Махамбет аудандық мәслихатының 13.01.2016 № </w:t>
      </w:r>
      <w:r>
        <w:rPr>
          <w:rFonts w:ascii="Times New Roman"/>
          <w:b w:val="false"/>
          <w:i w:val="false"/>
          <w:color w:val="ff0000"/>
          <w:sz w:val="28"/>
        </w:rPr>
        <w:t>358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26 желтоқсандағы № 246 "2015-2017 жылдарға арналған аудандық бюджет туралы" (нормативтік құқықтық актілерді мемлекеттік тіркеу тізілімінде № 3079 санымен тіркелген, 2015 жылғы 29 қаңтардағы аудандық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"4 491 090" сандары "4 858 540"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"19 200" сандары "40 038"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"2 877 290" сандары "3 223 902"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"4 530 325" сандары "4 897 775"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абзацтағы "2 193 184" сандары "2 539 796"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төртінші абзацтағы "7 802" сандары "8 527"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жетінші абзацтағы "2 040" сандары "1 910"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бесінші абзацтағы "балалар-жасөспірімдер дене шынықтыру дайындығы клубы ұйымының білім беру тапсырысын қаржыландыруға – 11 784 мың теңге" деген сөздер "балалар–жасөспірімдер дене шынықтыру даярлық клубы мемлекеттік мекемесін ұстауға – 11 784 мың теңге"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жетінші абзацтағы "10 058" сандары "3 794"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тоғызыншы абзацтағы "35 507" сандары "30 304"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жиырма жетінші абзацтағы "395 435" сандары "653 635"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"жастар тәжірибесін, әлеуметтік жұмыс орнын және кадрларды қайта даярлауды ұйымдастыруға -5 983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"аудандық білім беру бөлімінің оқушыларының жазғы демалысын ұйымдастыруға – 3 759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"32 276" деген сандар "21 326"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орындалысына бақылау жасау аудандық мәслихаттың заңдылықты сақтау, экономика және бюджет мәселелері жөніндегі тұрақты комиссияның төрайымына (Ш. Торбаева)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0"/>
        <w:gridCol w:w="3470"/>
      </w:tblGrid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Бисенова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Құрманбаев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 24 маусымдағы кезекті 33-сессиясының № 293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26 желтоқсандағы кезекті 29-сессиясының № 246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93"/>
        <w:gridCol w:w="1193"/>
        <w:gridCol w:w="647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іс–шараларды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психологиялық–медициналық-педагогикалық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Мемлекеттіңбқаржы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 24 маусымдағы кезекті 33-сессиясының № 293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26 желтоқсандағы кезекті 29-сессиясының № 246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