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b8216" w14:textId="02b82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Махамбет аудандық мәслихатының 2014 жылғы 26 желтоқсандағы № 246 "2015 – 2017 жылдарға арналған аудандық бюджет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аудандық мәслихатының 2015 жылғы 18 қыркүйектегі № 315 шешімі. Атырау облысының Әділет департаментінде 2015 жылғы 5 қазанда № 3307 болып тіркелді. Күші жойылды - Атырау облысы Махамбет аудандық мәслихатының 2016 жылғы 13 қаңтардағы № 358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Атырау облысы Махамбет аудандық мәслихатының 13.01.2016 № </w:t>
      </w:r>
      <w:r>
        <w:rPr>
          <w:rFonts w:ascii="Times New Roman"/>
          <w:b w:val="false"/>
          <w:i w:val="false"/>
          <w:color w:val="ff0000"/>
          <w:sz w:val="28"/>
        </w:rPr>
        <w:t>358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(қабылданған күннен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Махамбет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Аудандық мәслихаттың 2014 жылғы 26 желтоқсандағы № 246 "2015-2017 жылдарға арналған аудандық бюджет туралы" (нормативтік құқықтық актілерді мемлекеттік тіркеу тізілімінде № 3079 санымен тіркелген, 2015 жылғы 29 қаңтардағы аудандық "Жайық шұғыласы"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"4 858 540" сандары "5 405 738"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"1 587 890" сандары "1 967 257"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"3 223 902" сандары "3 391 733"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"4 897 775" сандары "5 444 973"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"таза бюджеттік кредиттеу" деген жолдағы "14 865" сандары "13 939" сандарымен ауыстырылысын;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"бюджеттік кредиттерді өтеу" деген жолдағы "0" саны "926"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"-54 100" сандары "-53 174"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"54 100" сандары "53 174"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"қарыздарды өтеу" деген жолдағы "0" саны "926"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бірінші абзацтағы "2 539 796" сандары "2 707 627"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жиырма үшінші абзацтағы "103 098" сандары "98 898"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жиырма бесінші абзацтағы "187 000" сандары "363 036" сандарымен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келесі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"білім беру нысандарын күрделі жөндеуге - 85 537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5–тармақта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"21 326" деген сандар "3 500"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орындалысына бақылау жасау аудандық мәслихаттың заңдылықты сақтау, экономика және бюджет мәселелері жөніндегі тұрақты комиссияның төрайымына (Ш. Торбаева)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2015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 кезекті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35-сессиясының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Есқариев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Құрманбаев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аудандық мәслихаттың 2015 жылғы 18 қыркүйектегі кезекті 35-сессиясының № 315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аудандық мәслихаттың 2014 жылғы 26 желтоқсандағы кезекті 29- сессиясының № 246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193"/>
        <w:gridCol w:w="1193"/>
        <w:gridCol w:w="6476"/>
        <w:gridCol w:w="25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 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 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 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 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білім,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 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іс–шараларды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 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 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психологиялық–медициналық-педагогикалық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ветеринария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 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 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– 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жекеленген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қызметтік тұрғын үй салуға, инженерлік-коммуникациялық инфрақұрылымды дамытуға және жастарға арналған жатақханаларды салуға, салып бітіруге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картасының екінші бағыты шеңберінде жетіспейтін инженерлік-коммуникациялық инфрақұрылымды дамыту және/немесе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мәдени–демалыс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– сауықтыру және спорттық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 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 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 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бір түрден екіншісіне ауыстыру жөніндегі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жерге және шаруашылық жағынан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жоғарғы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4"/>
        <w:gridCol w:w="1566"/>
        <w:gridCol w:w="1566"/>
        <w:gridCol w:w="5269"/>
        <w:gridCol w:w="27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 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 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 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-53174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келісім–шарттары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аудандық мәслихаттың 2015 жылғы 18 қыркүйектегі кезекті 35-сессиясының № 315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аудандық мәслихаттың 2014 жылғы 26 желтоқсандағы кезекті 29-сессиясының № 246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округтер әкімдері аппараттарының бюджеттік бағдарламаларын қаржыландыру мөлшері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(мың теңге)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3169"/>
        <w:gridCol w:w="1377"/>
        <w:gridCol w:w="1377"/>
        <w:gridCol w:w="1377"/>
        <w:gridCol w:w="1377"/>
        <w:gridCol w:w="1378"/>
        <w:gridCol w:w="137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кент,ауыл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деңгейдегі мәдени 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3410"/>
        <w:gridCol w:w="1482"/>
        <w:gridCol w:w="1482"/>
        <w:gridCol w:w="1482"/>
        <w:gridCol w:w="1755"/>
        <w:gridCol w:w="175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Жалғансай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Сарайшық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деңгейдегі мәдени 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