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8c48" w14:textId="3748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Махамбет ауданында айдаланылмайтын ауыл шаруашылығы мақсатындағы жерлерге бірыңғай жер салығының мөлшерлемелерін және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мәслихатының 2015 жылғы 22 қыркүйектегі № 320 шешімі. Атырау облысының Әділет департаментінде 2015 жылғы 20 қазанда № 3317 болып тіркелді. Күші жойылды - Атырау облысы Махамбет аудандық мәслихатының 2016 жылғы 24 ақпандағы № 367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аудандық мәслихатының 24.02.2016 № </w:t>
      </w:r>
      <w:r>
        <w:rPr>
          <w:rFonts w:ascii="Times New Roman"/>
          <w:b w:val="false"/>
          <w:i w:val="false"/>
          <w:color w:val="ff0000"/>
          <w:sz w:val="28"/>
        </w:rPr>
        <w:t>367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"базалық" деген сөздері алынып тасталды - Атырау облысы Махамбет аудандық мәслихатының 24.12.2015 № </w:t>
      </w:r>
      <w:r>
        <w:rPr>
          <w:rFonts w:ascii="Times New Roman"/>
          <w:b w:val="false"/>
          <w:i w:val="false"/>
          <w:color w:val="ff0000"/>
          <w:sz w:val="28"/>
        </w:rPr>
        <w:t>351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 Қазақстан Республикасының 2008 жылғы 10 желтоқсандағы Салық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жер заңнамасына сәйкес Махамбет ауданында пайдаланылмайтын ауыл шаруашылығы мақсатындағы жерлерге бірыңғай жер салығының мөлшерлемелері және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орындалысына бақылау жасау аудандық мәслихаттың заңдылықты сақтау, экономика және бюджет мәселелері жөніндегі тұрақты комиссиясының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Есқариев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