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d3d5" w14:textId="d71d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– 2018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2015 жылғы 24 желтоқсандағы № 341 шешімі. Атырау облысының Әділет департаментінде 2016 жылғы 15 қаңтарда № 3442 болып тіркелді. Күші жойылды - Атырау облысы Махамбет ауданы мәслихатының 2017 жылғы 17 ақпандағы № 127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Махамбет ауданы мәслихатының 17.02.2017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 ұсынған Махамбет ауданының 2016-2018 жылдарға арналған аудандық бюджетін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- 6 375 822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- 3 318 414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- 4 314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түсетін түсімдер - 11 666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- 3 041 428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- 6 547 930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- 5 049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- 12 726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- -177 157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- 177 157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- 12 726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7 677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172 108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Атырау облысы Махамбет аудандық мәслихатының 26.04.2016 № </w:t>
      </w:r>
      <w:r>
        <w:rPr>
          <w:rFonts w:ascii="Times New Roman"/>
          <w:b w:val="false"/>
          <w:i w:val="false"/>
          <w:color w:val="ff0000"/>
          <w:sz w:val="28"/>
        </w:rPr>
        <w:t>18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12.07.2016 № </w:t>
      </w:r>
      <w:r>
        <w:rPr>
          <w:rFonts w:ascii="Times New Roman"/>
          <w:b w:val="false"/>
          <w:i w:val="false"/>
          <w:color w:val="ff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14.12.2016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арналған аудандық бюджетте облыстық бюджеттен – 2 474 449 мың теңге сомасында нысаналы трансферт көзделгені ескерілсін,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азаматтардың жекелеген санаттарына әлеуметтік көмек көрсетуге – 4 858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– 6 553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– 197 206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жалпы білім беру мектептерінде аз қамтылған отбасылардың оқушы балаларын ыстық тамақпен қамтамасыз етуге – 22 558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мекемелерін материалдық-техникалық қамтамасыз етуге - 76 693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мекемелері үшін оқулықтар, оқу-әдістемелік кешендерді сатып алуға және жеткізуге – 21 632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бюджеттерден қаржыландырылатын азаматтық қызметшілерге еңбекақы төлеу жүйесінің жаңа моделіне көшуге, сондай-ақ оларға лауазымдық айлықақыларына ерекше еңбек жағдайлары үшін ай сайынғы үстемеақы төлеуге - 660 581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әкімшілік мемлекеттік қызметшілердің еңбекақысының деңгейін арттыруға - 53 479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азаматтық хал актілерін тіркеу бөлімдерінің штат санын ұстауға - 1 437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агроөнеркәсіптік кешеннің жергілікті атқарушы органдарының бөлімшелерін ұстауға - 7 053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картасы" бойынша қалаларды және ауылдық елді мекендерді дамытуға – 10 570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Чернобыль АЭС-сындағы апаттың салдарын жоюға қатысушыларға біржолғы материалдық көмек беруге – 760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елді мекендерді сумен жабдықтау және су бұру жүйелерін дамытуға – 960 280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нысандарын күрделі жөндеу үшін жобалау-сметалық құжаттаманы жасақтау немесе түзетуге – 6 627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автокөлік жолдарын күрделі және орташа жөндеуге – 340 000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ветеринариялық қауіпсіздікті қамтамасыз ету іс-шараларына - 10 587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экономикалық орнықтылықты қамтамасыз етуге – 47 826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бюджеттердің шығындарын өтеуді қамтамасыз етуге – 9 027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e-Iearning" электрондық оқыту жүйесін қамтамасыз етуіне - 3 492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балалар-жасөспірімдер спорт мектебін ұстауға - 20 162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бруцеллезбен ауыратын санитариялық союға бағытталған ауыл шаруашылығы малдардың (ірі қара және ұсақ малдың) құнын (50%- дейін) өтеуге – 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жануарлардың аса қауіпті ауруларының диагностикасына - 3 011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 инфрақұрылым құрылысына – 6 202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цифрлық білім беру инфрақұрылымын құруға мемлекеттік білім беру тапсырысын ұлғайтуға – 3 830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– Атырау облысы Махамбет аудандық мәслихатының 26.04.2016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18; 12.07.2016 № </w:t>
      </w:r>
      <w:r>
        <w:rPr>
          <w:rFonts w:ascii="Times New Roman"/>
          <w:b w:val="false"/>
          <w:i w:val="false"/>
          <w:color w:val="ff0000"/>
          <w:sz w:val="28"/>
        </w:rPr>
        <w:t>29</w:t>
      </w:r>
      <w:r>
        <w:rPr>
          <w:rFonts w:ascii="Times New Roman"/>
          <w:b w:val="false"/>
          <w:i w:val="false"/>
          <w:color w:val="ff0000"/>
          <w:sz w:val="28"/>
        </w:rPr>
        <w:t xml:space="preserve">; 04.11.2016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14.12.2016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2016 жылға арналған аудандық бюджетте облыстық бюджеттен мамандарды әлеуметтік қолдау шараларын іске асыру үшін – 12 726 мың теңге бюджеттік кредит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аудандық бюджеттің құрамында әрбір ауылдық округтер әкімдері 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жергілікті атқарушы органдарының резерві – 2 800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5-тармаққа өзгеріс енгізілді – Атырау облысы Махамбет аудандық мәслихатының 04.11.2016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2016 жылға ауылдық округтер бойынша жергілікті өзін-өзі басқару органдарына берілетін трансферттердің бөлінісі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2016 жылға арналған аудандық бюджеттің орындалу процессінде секвестрлеуге жатпайтын жергілікті бюджеттің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шешімнің орындалысына бақылау жасау аудандық мәслихаттың экономика және бюджет мәселелері жөніндегі тұрақты комиссияның төрайымына (Ш. Торбаева)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Атырау облысы Махамбет аудандық мәслихатының 14.12.2016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3"/>
        <w:gridCol w:w="6527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 –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, ауылдық округтің 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6"/>
        <w:gridCol w:w="1606"/>
        <w:gridCol w:w="5404"/>
        <w:gridCol w:w="25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–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220"/>
        <w:gridCol w:w="2220"/>
        <w:gridCol w:w="342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2112"/>
        <w:gridCol w:w="5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2-қосымша жаңа редакцияда – Атырау облысы Махамбет аудандық мәслихатының 04.11.2016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3"/>
        <w:gridCol w:w="6527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бадарламалар және азаматтық хал актілерін тіркеу саласындағы мемлекеттік саясатт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мен оқыту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 – 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жасөспірімдердің психикалық денсаулығын зерттеу және халыққа психологиялық–медициналық-педагогикалық консультациялық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Республикасынла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қаланың, кенттің, ауылдың , ауылдық округтің мемлекеттік тұрғын үй қорының сақталуын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 және елді мекендерді абаттандыруды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 – 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алқаптарын бір түрден екіншісіне ауыстыру жөніндегі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құрылыс, сәулет және қала құрылысы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–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3468"/>
        <w:gridCol w:w="2026"/>
        <w:gridCol w:w="2753"/>
        <w:gridCol w:w="20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82"/>
        <w:gridCol w:w="1183"/>
        <w:gridCol w:w="6527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 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 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бадарламалар және азаматтық хал актілерін тіркеу саласындағы мемлекеттік саясатт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іс–шараларды өткізу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 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психологиялық–медициналық-педагогикалық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 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 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салуға, инженерлік-коммуникациялық инфрақұрылымды дамытуға және жастарға арналған жатақханаларды салуға,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 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 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898"/>
        <w:gridCol w:w="1898"/>
        <w:gridCol w:w="6385"/>
        <w:gridCol w:w="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101"/>
        <w:gridCol w:w="1812"/>
        <w:gridCol w:w="3761"/>
        <w:gridCol w:w="18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2"/>
        <w:gridCol w:w="2089"/>
        <w:gridCol w:w="2089"/>
        <w:gridCol w:w="5789"/>
        <w:gridCol w:w="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1"/>
        <w:gridCol w:w="2946"/>
        <w:gridCol w:w="1721"/>
        <w:gridCol w:w="4189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 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2191"/>
        <w:gridCol w:w="1280"/>
        <w:gridCol w:w="6267"/>
        <w:gridCol w:w="1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559"/>
        <w:gridCol w:w="2559"/>
        <w:gridCol w:w="4324"/>
        <w:gridCol w:w="10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 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3274"/>
        <w:gridCol w:w="1913"/>
        <w:gridCol w:w="3285"/>
        <w:gridCol w:w="19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 жаңа редакцияда – Атырау облысы Махамбет аудандық мәслихатының 14.12.2016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әкімдері аппараттарының бюджеттік бағдарламаларын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3105"/>
        <w:gridCol w:w="1349"/>
        <w:gridCol w:w="1349"/>
        <w:gridCol w:w="1349"/>
        <w:gridCol w:w="1349"/>
        <w:gridCol w:w="1350"/>
        <w:gridCol w:w="1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3335"/>
        <w:gridCol w:w="1449"/>
        <w:gridCol w:w="1449"/>
        <w:gridCol w:w="1450"/>
        <w:gridCol w:w="1717"/>
        <w:gridCol w:w="19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 бойынша жергілікті өзін-өзі басқару органдарына берілетін трансферттердің бөлінісі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– Атырау облысы Махамбет аудандық мәслихатының 14.12.2016 № </w:t>
      </w:r>
      <w:r>
        <w:rPr>
          <w:rFonts w:ascii="Times New Roman"/>
          <w:b w:val="false"/>
          <w:i w:val="false"/>
          <w:color w:val="ff0000"/>
          <w:sz w:val="28"/>
        </w:rPr>
        <w:t>79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9767"/>
      </w:tblGrid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аудандық мәслихаттың 2015 жылғы 24 желтоқсандағы кезекті 37-сессиясының № 341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атқару процесінде секвестрлеуге жатпайтын бюджеттік бағдарламалар тізбегі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2542"/>
        <w:gridCol w:w="2543"/>
        <w:gridCol w:w="5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облыстық мәслихаттың шешімімен белгіленген бағдарламалар: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